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853"/>
      </w:tblGrid>
      <w:tr w:rsidR="00A94E46" w:rsidRPr="00201C82" w:rsidTr="009379F6">
        <w:trPr>
          <w:trHeight w:val="3128"/>
        </w:trPr>
        <w:tc>
          <w:tcPr>
            <w:tcW w:w="9853" w:type="dxa"/>
          </w:tcPr>
          <w:p w:rsidR="009379F6" w:rsidRDefault="00AA780C" w:rsidP="009379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&amp;gcy;&amp;iecy;&amp;rcy;&amp;bcy;" style="width:52.5pt;height:74.25pt;visibility:visible;mso-wrap-style:square">
                  <v:imagedata r:id="rId8" o:title=" &amp;gcy;&amp;iecy;&amp;rcy;&amp;bcy;"/>
                </v:shape>
              </w:pict>
            </w:r>
          </w:p>
          <w:p w:rsidR="009379F6" w:rsidRDefault="009379F6" w:rsidP="009379F6">
            <w:pPr>
              <w:spacing w:line="240" w:lineRule="atLeast"/>
              <w:jc w:val="center"/>
              <w:rPr>
                <w:b/>
              </w:rPr>
            </w:pPr>
          </w:p>
          <w:p w:rsidR="009379F6" w:rsidRDefault="009379F6" w:rsidP="009379F6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 район</w:t>
            </w:r>
          </w:p>
          <w:p w:rsidR="009379F6" w:rsidRDefault="009379F6" w:rsidP="009379F6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Ханты-Мансийский автономный округ – Югра</w:t>
            </w:r>
          </w:p>
          <w:p w:rsidR="009379F6" w:rsidRDefault="009379F6" w:rsidP="009379F6">
            <w:pPr>
              <w:spacing w:line="240" w:lineRule="atLeast"/>
              <w:jc w:val="center"/>
              <w:rPr>
                <w:b/>
                <w:sz w:val="10"/>
              </w:rPr>
            </w:pPr>
          </w:p>
          <w:p w:rsidR="009379F6" w:rsidRDefault="009379F6" w:rsidP="009379F6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Администрация сельского поселения Алябьевский</w:t>
            </w:r>
          </w:p>
          <w:p w:rsidR="009379F6" w:rsidRDefault="009379F6" w:rsidP="009379F6">
            <w:pPr>
              <w:jc w:val="center"/>
              <w:rPr>
                <w:sz w:val="12"/>
                <w:szCs w:val="40"/>
              </w:rPr>
            </w:pPr>
          </w:p>
          <w:tbl>
            <w:tblPr>
              <w:tblW w:w="0" w:type="auto"/>
              <w:tblBorders>
                <w:top w:val="doub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95"/>
            </w:tblGrid>
            <w:tr w:rsidR="009379F6" w:rsidRPr="009379F6" w:rsidTr="009379F6">
              <w:trPr>
                <w:trHeight w:val="216"/>
              </w:trPr>
              <w:tc>
                <w:tcPr>
                  <w:tcW w:w="9495" w:type="dxa"/>
                  <w:tcBorders>
                    <w:top w:val="double" w:sz="12" w:space="0" w:color="auto"/>
                    <w:left w:val="nil"/>
                    <w:bottom w:val="nil"/>
                    <w:right w:val="nil"/>
                  </w:tcBorders>
                </w:tcPr>
                <w:p w:rsidR="009379F6" w:rsidRDefault="009379F6">
                  <w:pPr>
                    <w:spacing w:line="240" w:lineRule="atLeast"/>
                    <w:ind w:right="63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379F6" w:rsidRDefault="009379F6">
                  <w:pPr>
                    <w:tabs>
                      <w:tab w:val="left" w:pos="9072"/>
                      <w:tab w:val="left" w:pos="9355"/>
                    </w:tabs>
                    <w:spacing w:line="240" w:lineRule="atLeast"/>
                    <w:ind w:right="-1"/>
                    <w:jc w:val="center"/>
                    <w:rPr>
                      <w:b/>
                      <w:spacing w:val="60"/>
                      <w:sz w:val="36"/>
                      <w:szCs w:val="36"/>
                    </w:rPr>
                  </w:pPr>
                  <w:r>
                    <w:rPr>
                      <w:b/>
                      <w:spacing w:val="60"/>
                      <w:sz w:val="40"/>
                      <w:szCs w:val="36"/>
                    </w:rPr>
                    <w:t>ПОСТАНОВЛЕНИЕ</w:t>
                  </w:r>
                </w:p>
              </w:tc>
            </w:tr>
          </w:tbl>
          <w:p w:rsidR="00A94E46" w:rsidRPr="00201C82" w:rsidRDefault="009379F6" w:rsidP="009379F6">
            <w:pPr>
              <w:jc w:val="center"/>
              <w:rPr>
                <w:b/>
                <w:bCs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A94E46" w:rsidRPr="0043276D" w:rsidRDefault="00D67EA1" w:rsidP="00C9171E">
      <w:pPr>
        <w:ind w:right="-1"/>
        <w:jc w:val="both"/>
        <w:rPr>
          <w:sz w:val="24"/>
          <w:szCs w:val="24"/>
        </w:rPr>
      </w:pPr>
      <w:r w:rsidRPr="0043276D">
        <w:rPr>
          <w:sz w:val="24"/>
          <w:szCs w:val="24"/>
        </w:rPr>
        <w:t xml:space="preserve"> </w:t>
      </w:r>
      <w:r w:rsidR="00A94E46" w:rsidRPr="0043276D">
        <w:rPr>
          <w:sz w:val="24"/>
          <w:szCs w:val="24"/>
        </w:rPr>
        <w:t>«</w:t>
      </w:r>
      <w:r>
        <w:rPr>
          <w:sz w:val="24"/>
          <w:szCs w:val="24"/>
        </w:rPr>
        <w:t xml:space="preserve"> 30 </w:t>
      </w:r>
      <w:r w:rsidR="00A94E46" w:rsidRPr="0043276D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="00A94E46" w:rsidRPr="0043276D">
        <w:rPr>
          <w:sz w:val="24"/>
          <w:szCs w:val="24"/>
        </w:rPr>
        <w:t xml:space="preserve"> 20</w:t>
      </w:r>
      <w:r w:rsidR="000F1159">
        <w:rPr>
          <w:sz w:val="24"/>
          <w:szCs w:val="24"/>
        </w:rPr>
        <w:t>2</w:t>
      </w:r>
      <w:r w:rsidR="009828B5">
        <w:rPr>
          <w:sz w:val="24"/>
          <w:szCs w:val="24"/>
        </w:rPr>
        <w:t>1</w:t>
      </w:r>
      <w:r w:rsidR="00A94E46" w:rsidRPr="0043276D">
        <w:rPr>
          <w:sz w:val="24"/>
          <w:szCs w:val="24"/>
        </w:rPr>
        <w:t xml:space="preserve"> года </w:t>
      </w:r>
      <w:r w:rsidR="00A94E46" w:rsidRPr="0043276D">
        <w:rPr>
          <w:sz w:val="24"/>
          <w:szCs w:val="24"/>
        </w:rPr>
        <w:tab/>
      </w:r>
      <w:r w:rsidR="00A94E46" w:rsidRPr="0043276D">
        <w:rPr>
          <w:sz w:val="24"/>
          <w:szCs w:val="24"/>
        </w:rPr>
        <w:tab/>
      </w:r>
      <w:r w:rsidR="00A94E46" w:rsidRPr="0043276D">
        <w:rPr>
          <w:sz w:val="24"/>
          <w:szCs w:val="24"/>
        </w:rPr>
        <w:tab/>
      </w:r>
      <w:r w:rsidR="00A94E46" w:rsidRPr="0043276D">
        <w:rPr>
          <w:sz w:val="24"/>
          <w:szCs w:val="24"/>
        </w:rPr>
        <w:tab/>
      </w:r>
      <w:r w:rsidR="00A94E46" w:rsidRPr="0043276D">
        <w:rPr>
          <w:sz w:val="24"/>
          <w:szCs w:val="24"/>
        </w:rPr>
        <w:tab/>
      </w:r>
      <w:r w:rsidR="00A94E46" w:rsidRPr="0043276D">
        <w:rPr>
          <w:sz w:val="24"/>
          <w:szCs w:val="24"/>
        </w:rPr>
        <w:tab/>
      </w:r>
      <w:r w:rsidR="00A94E46">
        <w:rPr>
          <w:sz w:val="24"/>
          <w:szCs w:val="24"/>
        </w:rPr>
        <w:t xml:space="preserve">                     </w:t>
      </w:r>
      <w:r w:rsidR="00A94E46">
        <w:rPr>
          <w:sz w:val="24"/>
          <w:szCs w:val="24"/>
        </w:rPr>
        <w:tab/>
      </w:r>
      <w:r w:rsidR="00A94E4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E46">
        <w:rPr>
          <w:sz w:val="24"/>
          <w:szCs w:val="24"/>
        </w:rPr>
        <w:t xml:space="preserve">№ </w:t>
      </w:r>
      <w:r w:rsidR="00AA780C">
        <w:rPr>
          <w:sz w:val="24"/>
          <w:szCs w:val="24"/>
        </w:rPr>
        <w:t>213</w:t>
      </w:r>
    </w:p>
    <w:p w:rsidR="00A94E46" w:rsidRDefault="00A94E46" w:rsidP="00315F8F">
      <w:pPr>
        <w:pStyle w:val="Style1"/>
        <w:widowControl/>
        <w:ind w:firstLine="0"/>
        <w:rPr>
          <w:rStyle w:val="FontStyle21"/>
          <w:sz w:val="24"/>
          <w:szCs w:val="24"/>
        </w:rPr>
      </w:pPr>
    </w:p>
    <w:p w:rsidR="00290AAA" w:rsidRDefault="00290AAA" w:rsidP="00290AAA">
      <w:pPr>
        <w:shd w:val="clear" w:color="auto" w:fill="FFFFFF"/>
        <w:ind w:right="4662"/>
        <w:jc w:val="both"/>
        <w:rPr>
          <w:sz w:val="24"/>
          <w:szCs w:val="24"/>
        </w:rPr>
      </w:pPr>
    </w:p>
    <w:p w:rsidR="00290AAA" w:rsidRPr="00F43C30" w:rsidRDefault="002C4AAB" w:rsidP="00290AAA">
      <w:pPr>
        <w:shd w:val="clear" w:color="auto" w:fill="FFFFFF"/>
        <w:ind w:right="4662"/>
        <w:jc w:val="both"/>
        <w:rPr>
          <w:sz w:val="24"/>
          <w:szCs w:val="24"/>
        </w:rPr>
      </w:pPr>
      <w:r w:rsidRPr="002114DD">
        <w:rPr>
          <w:color w:val="000000"/>
          <w:sz w:val="24"/>
          <w:szCs w:val="24"/>
        </w:rPr>
        <w:t>О внесении изменений в постановление Администрации сельского поселения Алябьевский</w:t>
      </w:r>
      <w:r>
        <w:rPr>
          <w:color w:val="000000"/>
          <w:sz w:val="24"/>
          <w:szCs w:val="24"/>
        </w:rPr>
        <w:t xml:space="preserve"> </w:t>
      </w:r>
      <w:r w:rsidRPr="002114DD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27</w:t>
      </w:r>
      <w:r w:rsidRPr="002114DD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1</w:t>
      </w:r>
      <w:r w:rsidRPr="002114DD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 xml:space="preserve">8 </w:t>
      </w:r>
      <w:r w:rsidRPr="002114DD">
        <w:rPr>
          <w:color w:val="000000"/>
          <w:sz w:val="24"/>
          <w:szCs w:val="24"/>
        </w:rPr>
        <w:t>г. № 3</w:t>
      </w:r>
      <w:r>
        <w:rPr>
          <w:color w:val="000000"/>
          <w:sz w:val="24"/>
          <w:szCs w:val="24"/>
        </w:rPr>
        <w:t>09</w:t>
      </w:r>
      <w:r w:rsidRPr="002114DD">
        <w:rPr>
          <w:color w:val="000000"/>
          <w:sz w:val="24"/>
          <w:szCs w:val="24"/>
        </w:rPr>
        <w:t xml:space="preserve"> </w:t>
      </w:r>
      <w:r w:rsidR="00290AAA" w:rsidRPr="00F43C30">
        <w:rPr>
          <w:sz w:val="24"/>
          <w:szCs w:val="24"/>
        </w:rPr>
        <w:t xml:space="preserve">О муниципальной программе «Информатизация и повышение </w:t>
      </w:r>
      <w:r w:rsidR="00A73A8E">
        <w:rPr>
          <w:sz w:val="24"/>
          <w:szCs w:val="24"/>
        </w:rPr>
        <w:t xml:space="preserve">информационной открытости </w:t>
      </w:r>
      <w:r w:rsidR="00290AAA" w:rsidRPr="00F43C30">
        <w:rPr>
          <w:sz w:val="24"/>
          <w:szCs w:val="24"/>
        </w:rPr>
        <w:t>сельского поселения Алябьевский»</w:t>
      </w:r>
    </w:p>
    <w:p w:rsidR="00290AAA" w:rsidRDefault="00290AAA" w:rsidP="00290AAA">
      <w:pPr>
        <w:shd w:val="clear" w:color="auto" w:fill="FFFFFF"/>
        <w:jc w:val="both"/>
        <w:rPr>
          <w:sz w:val="24"/>
          <w:szCs w:val="24"/>
        </w:rPr>
      </w:pPr>
    </w:p>
    <w:p w:rsidR="00290AAA" w:rsidRPr="00E95831" w:rsidRDefault="00290AAA" w:rsidP="00290AAA">
      <w:pPr>
        <w:shd w:val="clear" w:color="auto" w:fill="FFFFFF"/>
        <w:jc w:val="both"/>
        <w:rPr>
          <w:sz w:val="24"/>
          <w:szCs w:val="24"/>
        </w:rPr>
      </w:pPr>
    </w:p>
    <w:p w:rsidR="00290AAA" w:rsidRDefault="00290AAA" w:rsidP="00290AAA">
      <w:pPr>
        <w:shd w:val="clear" w:color="auto" w:fill="FFFFFF"/>
        <w:ind w:firstLine="567"/>
        <w:jc w:val="both"/>
        <w:rPr>
          <w:sz w:val="24"/>
          <w:szCs w:val="24"/>
        </w:rPr>
      </w:pPr>
      <w:r w:rsidRPr="00B65ED1">
        <w:rPr>
          <w:sz w:val="24"/>
          <w:szCs w:val="24"/>
        </w:rPr>
        <w:t>В соответствии с Феде</w:t>
      </w:r>
      <w:r>
        <w:rPr>
          <w:sz w:val="24"/>
          <w:szCs w:val="24"/>
        </w:rPr>
        <w:t>ральным законом от 06.10.2003 № 131-ФЗ «</w:t>
      </w:r>
      <w:r w:rsidRPr="00B65ED1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B65ED1">
        <w:rPr>
          <w:sz w:val="24"/>
          <w:szCs w:val="24"/>
        </w:rPr>
        <w:t xml:space="preserve">, Уставом </w:t>
      </w:r>
      <w:r w:rsidRPr="00EE4264">
        <w:rPr>
          <w:sz w:val="24"/>
          <w:szCs w:val="24"/>
        </w:rPr>
        <w:t xml:space="preserve">сельского поселения Алябьевский, </w:t>
      </w:r>
      <w:r w:rsidR="00037999" w:rsidRPr="00B60DDF">
        <w:rPr>
          <w:rFonts w:eastAsia="Calibri"/>
          <w:sz w:val="24"/>
          <w:szCs w:val="24"/>
        </w:rPr>
        <w:t>постановлени</w:t>
      </w:r>
      <w:r w:rsidR="00037999">
        <w:rPr>
          <w:rFonts w:eastAsia="Calibri"/>
          <w:sz w:val="24"/>
          <w:szCs w:val="24"/>
        </w:rPr>
        <w:t>ем</w:t>
      </w:r>
      <w:r w:rsidR="00037999" w:rsidRPr="00B60DDF">
        <w:rPr>
          <w:rFonts w:eastAsia="Calibri"/>
          <w:sz w:val="24"/>
          <w:szCs w:val="24"/>
        </w:rPr>
        <w:t xml:space="preserve"> администрации сельского поселения Алябьевский от 30.10.2018 № 283 «</w:t>
      </w:r>
      <w:r w:rsidR="00037999" w:rsidRPr="00B60DDF">
        <w:rPr>
          <w:sz w:val="24"/>
          <w:szCs w:val="24"/>
        </w:rPr>
        <w:t>О модельной муниципальной программе сельского поселения Алябьевский, Порядке формирования, утверждения и реализации муниципальных программ сельского поселения Алябьевский»</w:t>
      </w:r>
      <w:r>
        <w:rPr>
          <w:sz w:val="24"/>
          <w:szCs w:val="24"/>
        </w:rPr>
        <w:t>,</w:t>
      </w:r>
      <w:r w:rsidRPr="00B65ED1">
        <w:rPr>
          <w:sz w:val="24"/>
          <w:szCs w:val="24"/>
        </w:rPr>
        <w:t xml:space="preserve"> в целях создания и развития </w:t>
      </w:r>
      <w:r>
        <w:rPr>
          <w:sz w:val="24"/>
          <w:szCs w:val="24"/>
        </w:rPr>
        <w:t>на территории муниципального образования</w:t>
      </w:r>
      <w:r w:rsidRPr="00B65ED1">
        <w:rPr>
          <w:sz w:val="24"/>
          <w:szCs w:val="24"/>
        </w:rPr>
        <w:t xml:space="preserve"> единого информационного пространства и инфраструктуры</w:t>
      </w:r>
      <w:r>
        <w:rPr>
          <w:sz w:val="24"/>
          <w:szCs w:val="24"/>
        </w:rPr>
        <w:t xml:space="preserve"> </w:t>
      </w:r>
      <w:r w:rsidRPr="00B65ED1">
        <w:rPr>
          <w:sz w:val="24"/>
          <w:szCs w:val="24"/>
        </w:rPr>
        <w:t>информатизации:</w:t>
      </w:r>
    </w:p>
    <w:p w:rsidR="00037999" w:rsidRDefault="00037999" w:rsidP="00290AAA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C4AAB" w:rsidRPr="0055638D" w:rsidRDefault="002C4AAB" w:rsidP="002B7D03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eastAsia="ru-RU"/>
        </w:rPr>
      </w:pPr>
      <w:r w:rsidRPr="0055638D">
        <w:rPr>
          <w:sz w:val="24"/>
          <w:szCs w:val="24"/>
          <w:lang w:eastAsia="ru-RU"/>
        </w:rPr>
        <w:t xml:space="preserve">Внести в </w:t>
      </w:r>
      <w:r w:rsidRPr="0055638D">
        <w:rPr>
          <w:color w:val="000000"/>
          <w:sz w:val="24"/>
          <w:szCs w:val="24"/>
          <w:lang w:eastAsia="ru-RU"/>
        </w:rPr>
        <w:t>постановление</w:t>
      </w:r>
      <w:r w:rsidRPr="0055638D">
        <w:rPr>
          <w:sz w:val="24"/>
          <w:szCs w:val="24"/>
          <w:lang w:eastAsia="ru-RU"/>
        </w:rPr>
        <w:t xml:space="preserve"> Администрации сельского поселения Алябьевский </w:t>
      </w:r>
      <w:r w:rsidRPr="0055638D">
        <w:rPr>
          <w:color w:val="000000"/>
          <w:sz w:val="24"/>
          <w:szCs w:val="24"/>
        </w:rPr>
        <w:t>от 27.11.2018 г. № 3</w:t>
      </w:r>
      <w:r>
        <w:rPr>
          <w:color w:val="000000"/>
          <w:sz w:val="24"/>
          <w:szCs w:val="24"/>
        </w:rPr>
        <w:t>09</w:t>
      </w:r>
      <w:r w:rsidRPr="0055638D">
        <w:rPr>
          <w:color w:val="000000"/>
          <w:sz w:val="24"/>
          <w:szCs w:val="24"/>
        </w:rPr>
        <w:t xml:space="preserve"> «О муниципальной программе «</w:t>
      </w:r>
      <w:r w:rsidRPr="00037999">
        <w:rPr>
          <w:sz w:val="24"/>
          <w:szCs w:val="24"/>
        </w:rPr>
        <w:t xml:space="preserve">Информатизация и повышение </w:t>
      </w:r>
      <w:r w:rsidRPr="00037999">
        <w:rPr>
          <w:color w:val="000000"/>
          <w:sz w:val="24"/>
          <w:szCs w:val="24"/>
        </w:rPr>
        <w:t>информационной</w:t>
      </w:r>
      <w:r w:rsidRPr="00037999">
        <w:rPr>
          <w:sz w:val="24"/>
          <w:szCs w:val="24"/>
        </w:rPr>
        <w:t xml:space="preserve"> открытости сельского поселения Алябьевский</w:t>
      </w:r>
      <w:r w:rsidRPr="0055638D">
        <w:rPr>
          <w:color w:val="000000"/>
          <w:sz w:val="24"/>
          <w:szCs w:val="24"/>
        </w:rPr>
        <w:t>»</w:t>
      </w:r>
      <w:r w:rsidR="00D009DC">
        <w:rPr>
          <w:color w:val="000000"/>
          <w:sz w:val="24"/>
          <w:szCs w:val="24"/>
        </w:rPr>
        <w:t xml:space="preserve"> (с изменениями от 29.03.2019 № 55</w:t>
      </w:r>
      <w:r w:rsidR="000F1159">
        <w:rPr>
          <w:color w:val="000000"/>
          <w:sz w:val="24"/>
          <w:szCs w:val="24"/>
        </w:rPr>
        <w:t>, от 29.11.2019 № 239</w:t>
      </w:r>
      <w:r w:rsidR="0062258B">
        <w:rPr>
          <w:color w:val="000000"/>
          <w:sz w:val="24"/>
          <w:szCs w:val="24"/>
        </w:rPr>
        <w:t>, от 28.07.2020 № 125</w:t>
      </w:r>
      <w:r w:rsidR="009828B5">
        <w:rPr>
          <w:color w:val="000000"/>
          <w:sz w:val="24"/>
          <w:szCs w:val="24"/>
        </w:rPr>
        <w:t>, от 30.11.2020 № 218</w:t>
      </w:r>
      <w:r w:rsidR="00D009DC">
        <w:rPr>
          <w:color w:val="000000"/>
          <w:sz w:val="24"/>
          <w:szCs w:val="24"/>
        </w:rPr>
        <w:t>)</w:t>
      </w:r>
      <w:r w:rsidRPr="0055638D">
        <w:rPr>
          <w:color w:val="000000"/>
          <w:sz w:val="24"/>
          <w:szCs w:val="24"/>
        </w:rPr>
        <w:t xml:space="preserve"> </w:t>
      </w:r>
      <w:r w:rsidRPr="0055638D">
        <w:rPr>
          <w:sz w:val="24"/>
          <w:szCs w:val="24"/>
          <w:lang w:eastAsia="ru-RU"/>
        </w:rPr>
        <w:t>следующие изменения, изложив Приложение к постановлению в новой редакции (приложение).</w:t>
      </w:r>
    </w:p>
    <w:p w:rsidR="00372C3D" w:rsidRPr="00F31DDB" w:rsidRDefault="00372C3D" w:rsidP="002B7D03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31DDB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 xml:space="preserve">периодическом издании органов местного </w:t>
      </w:r>
      <w:r w:rsidRPr="00372C3D">
        <w:rPr>
          <w:color w:val="000000"/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сельского поселения Алябьевский бюллетень</w:t>
      </w:r>
      <w:r w:rsidRPr="00F31DDB">
        <w:rPr>
          <w:sz w:val="24"/>
          <w:szCs w:val="24"/>
        </w:rPr>
        <w:t xml:space="preserve"> «Алябьевский </w:t>
      </w:r>
      <w:r w:rsidRPr="00372C3D">
        <w:rPr>
          <w:bCs/>
          <w:sz w:val="24"/>
          <w:szCs w:val="24"/>
        </w:rPr>
        <w:t>вестник</w:t>
      </w:r>
      <w:r w:rsidRPr="00F31DDB">
        <w:rPr>
          <w:sz w:val="24"/>
          <w:szCs w:val="24"/>
        </w:rPr>
        <w:t xml:space="preserve">» и разместить на официальном сайте </w:t>
      </w:r>
      <w:r w:rsidR="002C4AAB">
        <w:rPr>
          <w:sz w:val="24"/>
          <w:szCs w:val="24"/>
        </w:rPr>
        <w:t xml:space="preserve">Администрации </w:t>
      </w:r>
      <w:r w:rsidRPr="00F31DDB">
        <w:rPr>
          <w:sz w:val="24"/>
          <w:szCs w:val="24"/>
        </w:rPr>
        <w:t>сельского поселения Алябьевский.</w:t>
      </w:r>
    </w:p>
    <w:p w:rsidR="002B7D03" w:rsidRPr="006615C9" w:rsidRDefault="002B7D03" w:rsidP="002B7D03">
      <w:pPr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 w:rsidRPr="006615C9">
        <w:rPr>
          <w:color w:val="000000"/>
          <w:sz w:val="24"/>
          <w:szCs w:val="24"/>
        </w:rPr>
        <w:t xml:space="preserve">Настоящее </w:t>
      </w:r>
      <w:r w:rsidRPr="006615C9">
        <w:rPr>
          <w:sz w:val="24"/>
          <w:szCs w:val="24"/>
        </w:rPr>
        <w:t>постановление</w:t>
      </w:r>
      <w:r w:rsidRPr="006615C9">
        <w:rPr>
          <w:color w:val="000000"/>
          <w:sz w:val="24"/>
          <w:szCs w:val="24"/>
        </w:rPr>
        <w:t xml:space="preserve"> </w:t>
      </w:r>
      <w:r w:rsidRPr="006615C9">
        <w:rPr>
          <w:sz w:val="24"/>
          <w:szCs w:val="24"/>
        </w:rPr>
        <w:t>вступает</w:t>
      </w:r>
      <w:r w:rsidRPr="006615C9">
        <w:rPr>
          <w:color w:val="000000"/>
          <w:sz w:val="24"/>
          <w:szCs w:val="24"/>
        </w:rPr>
        <w:t xml:space="preserve"> в силу с момента подписания и распространяет свое </w:t>
      </w:r>
      <w:r w:rsidRPr="002B7D03">
        <w:rPr>
          <w:sz w:val="24"/>
          <w:szCs w:val="24"/>
        </w:rPr>
        <w:t>действие</w:t>
      </w:r>
      <w:r w:rsidRPr="006615C9">
        <w:rPr>
          <w:color w:val="000000"/>
          <w:sz w:val="24"/>
          <w:szCs w:val="24"/>
        </w:rPr>
        <w:t xml:space="preserve"> на правоотнош</w:t>
      </w:r>
      <w:r w:rsidR="009828B5">
        <w:rPr>
          <w:color w:val="000000"/>
          <w:sz w:val="24"/>
          <w:szCs w:val="24"/>
        </w:rPr>
        <w:t>ения, возникшие с 01 января 202</w:t>
      </w:r>
      <w:r w:rsidR="00AA780C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года</w:t>
      </w:r>
      <w:r w:rsidR="009828B5">
        <w:rPr>
          <w:color w:val="000000"/>
          <w:sz w:val="24"/>
          <w:szCs w:val="24"/>
        </w:rPr>
        <w:t>.</w:t>
      </w:r>
    </w:p>
    <w:p w:rsidR="00A94E46" w:rsidRPr="00B65ED1" w:rsidRDefault="00A94E46" w:rsidP="002B7D03">
      <w:pPr>
        <w:numPr>
          <w:ilvl w:val="0"/>
          <w:numId w:val="1"/>
        </w:numPr>
        <w:ind w:left="0" w:firstLine="0"/>
        <w:jc w:val="both"/>
      </w:pPr>
      <w:r>
        <w:rPr>
          <w:sz w:val="24"/>
          <w:szCs w:val="24"/>
        </w:rPr>
        <w:t xml:space="preserve"> </w:t>
      </w:r>
      <w:r w:rsidRPr="00B65ED1">
        <w:rPr>
          <w:sz w:val="24"/>
          <w:szCs w:val="24"/>
        </w:rPr>
        <w:t xml:space="preserve">Контроль </w:t>
      </w:r>
      <w:r w:rsidRPr="00037999">
        <w:rPr>
          <w:color w:val="000000"/>
          <w:sz w:val="24"/>
          <w:szCs w:val="24"/>
        </w:rPr>
        <w:t>исполнения</w:t>
      </w:r>
      <w:r w:rsidRPr="00B65ED1">
        <w:rPr>
          <w:sz w:val="24"/>
          <w:szCs w:val="24"/>
        </w:rPr>
        <w:t xml:space="preserve"> </w:t>
      </w:r>
      <w:r w:rsidRPr="002B7D03">
        <w:rPr>
          <w:sz w:val="24"/>
          <w:szCs w:val="24"/>
        </w:rPr>
        <w:t>настоящего</w:t>
      </w:r>
      <w:r w:rsidRPr="00B65ED1">
        <w:rPr>
          <w:sz w:val="24"/>
          <w:szCs w:val="24"/>
        </w:rPr>
        <w:t xml:space="preserve"> постановления </w:t>
      </w:r>
      <w:r>
        <w:rPr>
          <w:sz w:val="24"/>
          <w:szCs w:val="24"/>
        </w:rPr>
        <w:t>оставляю за собой.</w:t>
      </w:r>
    </w:p>
    <w:p w:rsidR="00A94E46" w:rsidRDefault="00A94E46" w:rsidP="002B1A78">
      <w:pPr>
        <w:pStyle w:val="a3"/>
        <w:tabs>
          <w:tab w:val="left" w:pos="900"/>
          <w:tab w:val="left" w:pos="955"/>
        </w:tabs>
        <w:ind w:firstLine="600"/>
        <w:jc w:val="left"/>
        <w:rPr>
          <w:rStyle w:val="af4"/>
          <w:color w:val="000000"/>
          <w:sz w:val="24"/>
          <w:szCs w:val="24"/>
        </w:rPr>
      </w:pPr>
    </w:p>
    <w:p w:rsidR="00A94E46" w:rsidRDefault="00A94E46" w:rsidP="00756D90">
      <w:pPr>
        <w:pStyle w:val="a3"/>
        <w:tabs>
          <w:tab w:val="left" w:pos="900"/>
          <w:tab w:val="left" w:pos="955"/>
        </w:tabs>
        <w:ind w:firstLine="600"/>
        <w:rPr>
          <w:rStyle w:val="af4"/>
          <w:color w:val="000000"/>
          <w:sz w:val="24"/>
          <w:szCs w:val="24"/>
        </w:rPr>
      </w:pPr>
    </w:p>
    <w:p w:rsidR="00A94E46" w:rsidRDefault="00A94E46" w:rsidP="002603A7">
      <w:pPr>
        <w:pStyle w:val="a3"/>
        <w:tabs>
          <w:tab w:val="left" w:pos="900"/>
          <w:tab w:val="left" w:pos="955"/>
        </w:tabs>
        <w:rPr>
          <w:rStyle w:val="af4"/>
          <w:color w:val="000000"/>
          <w:sz w:val="24"/>
          <w:szCs w:val="24"/>
        </w:rPr>
      </w:pPr>
    </w:p>
    <w:p w:rsidR="00A94E46" w:rsidRDefault="00A94E46" w:rsidP="009379F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</w:t>
      </w:r>
      <w:r w:rsidR="0062258B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 xml:space="preserve"> сельского поселения Алябьевский                                          </w:t>
      </w:r>
      <w:r w:rsidR="000F1159">
        <w:rPr>
          <w:sz w:val="24"/>
          <w:szCs w:val="24"/>
          <w:lang w:eastAsia="ru-RU"/>
        </w:rPr>
        <w:t xml:space="preserve">            </w:t>
      </w:r>
      <w:r w:rsidR="00037999">
        <w:rPr>
          <w:sz w:val="24"/>
          <w:szCs w:val="24"/>
          <w:lang w:eastAsia="ru-RU"/>
        </w:rPr>
        <w:t xml:space="preserve"> </w:t>
      </w:r>
      <w:r w:rsidR="009379F6">
        <w:rPr>
          <w:sz w:val="24"/>
          <w:szCs w:val="24"/>
          <w:lang w:eastAsia="ru-RU"/>
        </w:rPr>
        <w:t xml:space="preserve"> </w:t>
      </w:r>
      <w:r w:rsidR="0062258B">
        <w:rPr>
          <w:sz w:val="24"/>
          <w:szCs w:val="24"/>
          <w:lang w:eastAsia="ru-RU"/>
        </w:rPr>
        <w:t>Ю</w:t>
      </w:r>
      <w:r w:rsidR="00037999">
        <w:rPr>
          <w:sz w:val="24"/>
          <w:szCs w:val="24"/>
          <w:lang w:eastAsia="ru-RU"/>
        </w:rPr>
        <w:t>.А. К</w:t>
      </w:r>
      <w:r w:rsidR="0062258B">
        <w:rPr>
          <w:sz w:val="24"/>
          <w:szCs w:val="24"/>
          <w:lang w:eastAsia="ru-RU"/>
        </w:rPr>
        <w:t>очурова</w:t>
      </w:r>
    </w:p>
    <w:p w:rsidR="00A94E46" w:rsidRDefault="00A94E46" w:rsidP="008831BA">
      <w:pPr>
        <w:rPr>
          <w:sz w:val="24"/>
          <w:szCs w:val="24"/>
          <w:lang w:eastAsia="ru-RU"/>
        </w:rPr>
      </w:pPr>
    </w:p>
    <w:p w:rsidR="00A94E46" w:rsidRDefault="00A94E46" w:rsidP="00FF3CD6">
      <w:pPr>
        <w:jc w:val="right"/>
        <w:rPr>
          <w:sz w:val="24"/>
          <w:szCs w:val="24"/>
        </w:rPr>
      </w:pPr>
    </w:p>
    <w:p w:rsidR="00686741" w:rsidRDefault="00686741" w:rsidP="00FF3CD6">
      <w:pPr>
        <w:jc w:val="right"/>
        <w:rPr>
          <w:sz w:val="24"/>
          <w:szCs w:val="24"/>
        </w:rPr>
      </w:pPr>
    </w:p>
    <w:p w:rsidR="00D67EA1" w:rsidRDefault="00D67EA1" w:rsidP="00C9171E">
      <w:pPr>
        <w:spacing w:line="240" w:lineRule="atLeast"/>
        <w:ind w:left="5103"/>
        <w:jc w:val="right"/>
        <w:rPr>
          <w:sz w:val="24"/>
          <w:szCs w:val="24"/>
        </w:rPr>
      </w:pPr>
    </w:p>
    <w:p w:rsidR="00A94E46" w:rsidRDefault="00A94E46" w:rsidP="00C9171E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A94E46" w:rsidRDefault="00A94E46" w:rsidP="00C9171E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94E46" w:rsidRDefault="00A94E46" w:rsidP="00C9171E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Алябьевский </w:t>
      </w:r>
    </w:p>
    <w:p w:rsidR="00A94E46" w:rsidRPr="00FE24FE" w:rsidRDefault="0068259C" w:rsidP="00645D93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67EA1">
        <w:rPr>
          <w:sz w:val="24"/>
          <w:szCs w:val="24"/>
        </w:rPr>
        <w:t>30</w:t>
      </w:r>
      <w:r w:rsidR="00A94E46">
        <w:rPr>
          <w:sz w:val="24"/>
          <w:szCs w:val="24"/>
        </w:rPr>
        <w:t>.</w:t>
      </w:r>
      <w:r w:rsidR="00D67EA1">
        <w:rPr>
          <w:sz w:val="24"/>
          <w:szCs w:val="24"/>
        </w:rPr>
        <w:t>11</w:t>
      </w:r>
      <w:r w:rsidR="00A94E46">
        <w:rPr>
          <w:sz w:val="24"/>
          <w:szCs w:val="24"/>
        </w:rPr>
        <w:t>.20</w:t>
      </w:r>
      <w:r w:rsidR="000F1159">
        <w:rPr>
          <w:sz w:val="24"/>
          <w:szCs w:val="24"/>
        </w:rPr>
        <w:t>2</w:t>
      </w:r>
      <w:r w:rsidR="009828B5">
        <w:rPr>
          <w:sz w:val="24"/>
          <w:szCs w:val="24"/>
        </w:rPr>
        <w:t>1</w:t>
      </w:r>
      <w:r w:rsidR="00A94E46">
        <w:rPr>
          <w:sz w:val="24"/>
          <w:szCs w:val="24"/>
        </w:rPr>
        <w:t xml:space="preserve">г.   № </w:t>
      </w:r>
      <w:r w:rsidR="00AA780C">
        <w:rPr>
          <w:sz w:val="24"/>
          <w:szCs w:val="24"/>
        </w:rPr>
        <w:t>213</w:t>
      </w:r>
      <w:bookmarkStart w:id="0" w:name="_GoBack"/>
      <w:bookmarkEnd w:id="0"/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E24FE" w:rsidRDefault="00A94E46" w:rsidP="00FF3CD6">
      <w:pPr>
        <w:jc w:val="right"/>
        <w:rPr>
          <w:sz w:val="24"/>
          <w:szCs w:val="24"/>
        </w:rPr>
      </w:pPr>
    </w:p>
    <w:p w:rsidR="00A94E46" w:rsidRPr="00FC6030" w:rsidRDefault="00A94E46" w:rsidP="00FF3CD6">
      <w:pPr>
        <w:jc w:val="center"/>
        <w:rPr>
          <w:b/>
          <w:bCs/>
          <w:sz w:val="32"/>
          <w:szCs w:val="32"/>
        </w:rPr>
      </w:pPr>
      <w:r w:rsidRPr="00FC6030">
        <w:rPr>
          <w:b/>
          <w:bCs/>
          <w:sz w:val="32"/>
          <w:szCs w:val="32"/>
        </w:rPr>
        <w:t>МУНИЦИПАЛЬНАЯ ПРОГРАММА</w:t>
      </w:r>
    </w:p>
    <w:p w:rsidR="00A94E46" w:rsidRPr="00FC6030" w:rsidRDefault="00A94E46" w:rsidP="00FF3CD6">
      <w:pPr>
        <w:pStyle w:val="1"/>
        <w:keepNext w:val="0"/>
        <w:widowControl w:val="0"/>
        <w:rPr>
          <w:sz w:val="32"/>
          <w:szCs w:val="32"/>
        </w:rPr>
      </w:pPr>
      <w:r w:rsidRPr="00FC6030">
        <w:rPr>
          <w:sz w:val="32"/>
          <w:szCs w:val="32"/>
        </w:rPr>
        <w:t xml:space="preserve">«ИНФОРМАТИЗАЦИЯ И ПОВЫШЕНИЕ </w:t>
      </w:r>
    </w:p>
    <w:p w:rsidR="00A94E46" w:rsidRPr="00FC6030" w:rsidRDefault="00A94E46" w:rsidP="00FF3CD6">
      <w:pPr>
        <w:pStyle w:val="1"/>
        <w:keepNext w:val="0"/>
        <w:widowControl w:val="0"/>
        <w:rPr>
          <w:sz w:val="32"/>
          <w:szCs w:val="32"/>
        </w:rPr>
      </w:pPr>
      <w:r w:rsidRPr="00FC6030">
        <w:rPr>
          <w:sz w:val="32"/>
          <w:szCs w:val="32"/>
        </w:rPr>
        <w:t xml:space="preserve">ИНФОРМАЦИОННОЙ ОТКРЫТОСТИ </w:t>
      </w:r>
    </w:p>
    <w:p w:rsidR="00A94E46" w:rsidRPr="00FC6030" w:rsidRDefault="00A94E46" w:rsidP="00686741">
      <w:pPr>
        <w:pStyle w:val="1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>СЕЛЬСКОГО ПОСЕЛЕНИЯ АЛЯБЬЕВСКИЙ</w:t>
      </w:r>
      <w:r w:rsidRPr="00FC6030">
        <w:rPr>
          <w:sz w:val="32"/>
          <w:szCs w:val="32"/>
        </w:rPr>
        <w:t>»</w:t>
      </w:r>
    </w:p>
    <w:p w:rsidR="00A94E46" w:rsidRPr="00FC6030" w:rsidRDefault="00A94E46" w:rsidP="00FF3CD6">
      <w:pPr>
        <w:pStyle w:val="1"/>
        <w:keepNext w:val="0"/>
        <w:widowControl w:val="0"/>
        <w:rPr>
          <w:sz w:val="32"/>
          <w:szCs w:val="32"/>
        </w:rPr>
      </w:pPr>
    </w:p>
    <w:p w:rsidR="00A94E46" w:rsidRPr="00FE24FE" w:rsidRDefault="00A94E46" w:rsidP="00FF3CD6">
      <w:pPr>
        <w:pStyle w:val="1"/>
        <w:keepNext w:val="0"/>
        <w:widowControl w:val="0"/>
        <w:rPr>
          <w:sz w:val="24"/>
          <w:szCs w:val="24"/>
        </w:rPr>
      </w:pPr>
    </w:p>
    <w:p w:rsidR="00A94E46" w:rsidRPr="00FE24FE" w:rsidRDefault="00A94E46" w:rsidP="00FF3CD6">
      <w:pPr>
        <w:pStyle w:val="1"/>
        <w:keepNext w:val="0"/>
        <w:widowControl w:val="0"/>
        <w:rPr>
          <w:sz w:val="24"/>
          <w:szCs w:val="24"/>
        </w:rPr>
      </w:pPr>
    </w:p>
    <w:p w:rsidR="00A94E46" w:rsidRPr="00FE24FE" w:rsidRDefault="00A94E46" w:rsidP="00FF3CD6">
      <w:pPr>
        <w:pStyle w:val="1"/>
        <w:keepNext w:val="0"/>
        <w:widowControl w:val="0"/>
        <w:rPr>
          <w:sz w:val="24"/>
          <w:szCs w:val="24"/>
        </w:rPr>
      </w:pPr>
    </w:p>
    <w:p w:rsidR="00A94E46" w:rsidRPr="00FE24FE" w:rsidRDefault="00A94E46" w:rsidP="00FF3CD6">
      <w:pPr>
        <w:pStyle w:val="1"/>
        <w:keepNext w:val="0"/>
        <w:widowControl w:val="0"/>
        <w:rPr>
          <w:sz w:val="24"/>
          <w:szCs w:val="24"/>
        </w:rPr>
      </w:pPr>
    </w:p>
    <w:p w:rsidR="00A94E46" w:rsidRPr="00FE24FE" w:rsidRDefault="00A94E46" w:rsidP="00FF3CD6">
      <w:pPr>
        <w:pStyle w:val="1"/>
        <w:keepNext w:val="0"/>
        <w:widowControl w:val="0"/>
        <w:rPr>
          <w:sz w:val="24"/>
          <w:szCs w:val="24"/>
        </w:rPr>
      </w:pPr>
    </w:p>
    <w:p w:rsidR="00A94E46" w:rsidRPr="00FE24FE" w:rsidRDefault="00A94E46" w:rsidP="00FF3CD6">
      <w:pPr>
        <w:pStyle w:val="1"/>
        <w:keepNext w:val="0"/>
        <w:widowControl w:val="0"/>
        <w:rPr>
          <w:sz w:val="24"/>
          <w:szCs w:val="24"/>
        </w:rPr>
      </w:pPr>
    </w:p>
    <w:p w:rsidR="00A94E46" w:rsidRPr="00FE24FE" w:rsidRDefault="00A94E46" w:rsidP="00FF3CD6">
      <w:pPr>
        <w:pStyle w:val="1"/>
        <w:keepNext w:val="0"/>
        <w:widowControl w:val="0"/>
        <w:rPr>
          <w:sz w:val="24"/>
          <w:szCs w:val="24"/>
        </w:rPr>
      </w:pPr>
    </w:p>
    <w:p w:rsidR="00A94E46" w:rsidRPr="00FE24FE" w:rsidRDefault="00A94E46" w:rsidP="00FF3CD6">
      <w:pPr>
        <w:pStyle w:val="1"/>
        <w:keepNext w:val="0"/>
        <w:widowControl w:val="0"/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Pr="00FE24FE" w:rsidRDefault="00A94E46" w:rsidP="00FF3CD6">
      <w:pPr>
        <w:rPr>
          <w:sz w:val="24"/>
          <w:szCs w:val="24"/>
        </w:rPr>
      </w:pPr>
    </w:p>
    <w:p w:rsidR="00A94E46" w:rsidRDefault="00A94E46" w:rsidP="00FF3CD6">
      <w:pPr>
        <w:rPr>
          <w:sz w:val="24"/>
          <w:szCs w:val="24"/>
        </w:rPr>
      </w:pPr>
    </w:p>
    <w:p w:rsidR="00686741" w:rsidRDefault="00686741" w:rsidP="00FF3CD6">
      <w:pPr>
        <w:rPr>
          <w:sz w:val="24"/>
          <w:szCs w:val="24"/>
        </w:rPr>
      </w:pPr>
    </w:p>
    <w:p w:rsidR="00686741" w:rsidRDefault="00686741" w:rsidP="00FF3CD6">
      <w:pPr>
        <w:rPr>
          <w:sz w:val="24"/>
          <w:szCs w:val="24"/>
        </w:rPr>
      </w:pPr>
    </w:p>
    <w:p w:rsidR="00A94E46" w:rsidRPr="00FE24FE" w:rsidRDefault="00A94E46" w:rsidP="00FF3CD6">
      <w:pPr>
        <w:pStyle w:val="1"/>
        <w:keepNext w:val="0"/>
        <w:widowControl w:val="0"/>
        <w:rPr>
          <w:sz w:val="24"/>
          <w:szCs w:val="24"/>
        </w:rPr>
      </w:pPr>
      <w:r w:rsidRPr="00FE24FE">
        <w:rPr>
          <w:sz w:val="24"/>
          <w:szCs w:val="24"/>
        </w:rPr>
        <w:lastRenderedPageBreak/>
        <w:t>Паспорт муниципальной программы</w:t>
      </w:r>
    </w:p>
    <w:p w:rsidR="00A94E46" w:rsidRPr="00FE24FE" w:rsidRDefault="00A94E46" w:rsidP="00FF3CD6">
      <w:pPr>
        <w:jc w:val="center"/>
        <w:rPr>
          <w:sz w:val="24"/>
          <w:szCs w:val="24"/>
          <w:lang w:eastAsia="ar-SA"/>
        </w:rPr>
      </w:pPr>
    </w:p>
    <w:tbl>
      <w:tblPr>
        <w:tblW w:w="9720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176"/>
      </w:tblGrid>
      <w:tr w:rsidR="00A94E46" w:rsidRPr="00FE24FE" w:rsidTr="009379F6">
        <w:trPr>
          <w:trHeight w:val="5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46" w:rsidRPr="00FE24FE" w:rsidRDefault="00A94E46" w:rsidP="00686741">
            <w:pPr>
              <w:rPr>
                <w:sz w:val="24"/>
                <w:szCs w:val="24"/>
              </w:rPr>
            </w:pPr>
            <w:r w:rsidRPr="00FE24FE">
              <w:rPr>
                <w:sz w:val="24"/>
                <w:szCs w:val="24"/>
              </w:rPr>
              <w:t xml:space="preserve">Наименование </w:t>
            </w:r>
            <w:r w:rsidR="00686741">
              <w:rPr>
                <w:sz w:val="24"/>
                <w:szCs w:val="24"/>
              </w:rPr>
              <w:t>муниципальной</w:t>
            </w:r>
            <w:r w:rsidRPr="00FE24F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46" w:rsidRPr="00FE24FE" w:rsidRDefault="00A94E46" w:rsidP="006867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24FE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FE24FE">
              <w:rPr>
                <w:sz w:val="24"/>
                <w:szCs w:val="24"/>
              </w:rPr>
              <w:t xml:space="preserve">«Информатизация </w:t>
            </w:r>
            <w:r>
              <w:rPr>
                <w:sz w:val="24"/>
                <w:szCs w:val="24"/>
              </w:rPr>
              <w:br/>
            </w:r>
            <w:r w:rsidRPr="00FE24FE">
              <w:rPr>
                <w:sz w:val="24"/>
                <w:szCs w:val="24"/>
              </w:rPr>
              <w:t xml:space="preserve">и повышение информационной открытости </w:t>
            </w:r>
            <w:r>
              <w:rPr>
                <w:sz w:val="24"/>
                <w:szCs w:val="24"/>
              </w:rPr>
              <w:t>сельского по</w:t>
            </w:r>
            <w:r w:rsidR="0068259C">
              <w:rPr>
                <w:sz w:val="24"/>
                <w:szCs w:val="24"/>
              </w:rPr>
              <w:t>селения Алябьевский</w:t>
            </w:r>
            <w:r w:rsidRPr="00FE24FE">
              <w:rPr>
                <w:sz w:val="24"/>
                <w:szCs w:val="24"/>
              </w:rPr>
              <w:t>» (далее Программа)</w:t>
            </w:r>
          </w:p>
        </w:tc>
      </w:tr>
      <w:tr w:rsidR="00686741" w:rsidRPr="00FE24FE" w:rsidTr="009379F6">
        <w:trPr>
          <w:trHeight w:val="5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741" w:rsidRPr="00FE24FE" w:rsidRDefault="00686741" w:rsidP="0067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утверждения муниципальной программы</w:t>
            </w:r>
          </w:p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1" w:rsidRPr="00FE24FE" w:rsidRDefault="000668F1" w:rsidP="00E71B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2</w:t>
            </w:r>
            <w:r w:rsidR="00E71B4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</w:t>
            </w:r>
            <w:r w:rsidR="00E71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.2018 № </w:t>
            </w:r>
            <w:r w:rsidR="00E71B4B">
              <w:rPr>
                <w:sz w:val="24"/>
                <w:szCs w:val="24"/>
              </w:rPr>
              <w:t>309</w:t>
            </w:r>
          </w:p>
        </w:tc>
      </w:tr>
      <w:tr w:rsidR="00A94E46" w:rsidRPr="00FE24FE" w:rsidTr="009379F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A94E46" w:rsidRPr="00FE24FE" w:rsidRDefault="00A94E46" w:rsidP="00686741">
            <w:pPr>
              <w:jc w:val="both"/>
              <w:rPr>
                <w:sz w:val="24"/>
                <w:szCs w:val="24"/>
              </w:rPr>
            </w:pPr>
            <w:r w:rsidRPr="00FE24FE">
              <w:rPr>
                <w:sz w:val="24"/>
                <w:szCs w:val="24"/>
              </w:rPr>
              <w:t xml:space="preserve">Разработчик </w:t>
            </w:r>
            <w:r w:rsidR="00686741">
              <w:rPr>
                <w:sz w:val="24"/>
                <w:szCs w:val="24"/>
              </w:rPr>
              <w:t>муниципальной п</w:t>
            </w:r>
            <w:r w:rsidRPr="00FE24FE">
              <w:rPr>
                <w:sz w:val="24"/>
                <w:szCs w:val="24"/>
              </w:rPr>
              <w:t>рограммы</w:t>
            </w:r>
          </w:p>
        </w:tc>
        <w:tc>
          <w:tcPr>
            <w:tcW w:w="6176" w:type="dxa"/>
            <w:tcBorders>
              <w:top w:val="single" w:sz="4" w:space="0" w:color="auto"/>
              <w:right w:val="single" w:sz="4" w:space="0" w:color="auto"/>
            </w:tcBorders>
          </w:tcPr>
          <w:p w:rsidR="00A94E46" w:rsidRDefault="00A94E46" w:rsidP="002B1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E24FE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FE2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 Алябьевский</w:t>
            </w:r>
          </w:p>
          <w:p w:rsidR="00A94E46" w:rsidRPr="00FE24FE" w:rsidRDefault="00A94E46" w:rsidP="002B1A78">
            <w:pPr>
              <w:jc w:val="both"/>
              <w:rPr>
                <w:sz w:val="24"/>
                <w:szCs w:val="24"/>
              </w:rPr>
            </w:pPr>
          </w:p>
        </w:tc>
      </w:tr>
      <w:tr w:rsidR="00A94E46" w:rsidRPr="00FE24FE">
        <w:trPr>
          <w:trHeight w:val="287"/>
        </w:trPr>
        <w:tc>
          <w:tcPr>
            <w:tcW w:w="3544" w:type="dxa"/>
            <w:tcBorders>
              <w:left w:val="single" w:sz="4" w:space="0" w:color="auto"/>
            </w:tcBorders>
          </w:tcPr>
          <w:p w:rsidR="00A94E46" w:rsidRPr="00FE24FE" w:rsidRDefault="00686741" w:rsidP="00686741">
            <w:pPr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Ответственный и</w:t>
            </w:r>
            <w:r w:rsidR="00A94E46" w:rsidRPr="00FE24FE">
              <w:rPr>
                <w:noProof/>
                <w:color w:val="000000"/>
                <w:sz w:val="24"/>
                <w:szCs w:val="24"/>
              </w:rPr>
              <w:t>сполнител</w:t>
            </w:r>
            <w:r>
              <w:rPr>
                <w:noProof/>
                <w:color w:val="000000"/>
                <w:sz w:val="24"/>
                <w:szCs w:val="24"/>
              </w:rPr>
              <w:t>ь муниципальной п</w:t>
            </w:r>
            <w:r w:rsidR="00A94E46" w:rsidRPr="00FE24FE">
              <w:rPr>
                <w:noProof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176" w:type="dxa"/>
            <w:tcBorders>
              <w:right w:val="single" w:sz="4" w:space="0" w:color="auto"/>
            </w:tcBorders>
          </w:tcPr>
          <w:p w:rsidR="00A94E46" w:rsidRPr="00FE24FE" w:rsidRDefault="00A94E46" w:rsidP="00FF3CD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686741">
              <w:rPr>
                <w:color w:val="000000"/>
                <w:sz w:val="24"/>
                <w:szCs w:val="24"/>
                <w:lang w:eastAsia="ru-RU"/>
              </w:rPr>
              <w:t>сельского поселения Алябьевский</w:t>
            </w:r>
          </w:p>
          <w:p w:rsidR="00A94E46" w:rsidRPr="00FE24FE" w:rsidRDefault="00A94E46" w:rsidP="00FF3CD6">
            <w:pPr>
              <w:jc w:val="both"/>
              <w:rPr>
                <w:sz w:val="24"/>
                <w:szCs w:val="24"/>
              </w:rPr>
            </w:pPr>
          </w:p>
        </w:tc>
      </w:tr>
      <w:tr w:rsidR="00A94E46" w:rsidRPr="00FE24FE">
        <w:trPr>
          <w:trHeight w:val="287"/>
        </w:trPr>
        <w:tc>
          <w:tcPr>
            <w:tcW w:w="3544" w:type="dxa"/>
            <w:tcBorders>
              <w:left w:val="single" w:sz="4" w:space="0" w:color="auto"/>
            </w:tcBorders>
          </w:tcPr>
          <w:p w:rsidR="00A94E46" w:rsidRPr="00FE24FE" w:rsidRDefault="00A94E46" w:rsidP="0067794B">
            <w:pPr>
              <w:jc w:val="both"/>
              <w:rPr>
                <w:sz w:val="24"/>
                <w:szCs w:val="24"/>
              </w:rPr>
            </w:pPr>
            <w:r w:rsidRPr="00FE24FE">
              <w:rPr>
                <w:noProof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176" w:type="dxa"/>
            <w:tcBorders>
              <w:right w:val="single" w:sz="4" w:space="0" w:color="auto"/>
            </w:tcBorders>
          </w:tcPr>
          <w:p w:rsidR="00A94E46" w:rsidRPr="00FE24FE" w:rsidRDefault="00A94E46" w:rsidP="002B1A78">
            <w:pPr>
              <w:widowControl w:val="0"/>
              <w:jc w:val="both"/>
              <w:rPr>
                <w:sz w:val="24"/>
                <w:szCs w:val="24"/>
              </w:rPr>
            </w:pPr>
            <w:r w:rsidRPr="00FE24FE">
              <w:rPr>
                <w:sz w:val="24"/>
                <w:szCs w:val="24"/>
                <w:lang w:eastAsia="ar-SA"/>
              </w:rPr>
              <w:t>Создание и развитие в муниципальном образовании единого информационного пространства и инфраструкт</w:t>
            </w:r>
            <w:r>
              <w:rPr>
                <w:sz w:val="24"/>
                <w:szCs w:val="24"/>
                <w:lang w:eastAsia="ar-SA"/>
              </w:rPr>
              <w:t>уры информатизации</w:t>
            </w:r>
          </w:p>
        </w:tc>
      </w:tr>
      <w:tr w:rsidR="00A94E46" w:rsidRPr="00FE24FE">
        <w:trPr>
          <w:trHeight w:val="287"/>
        </w:trPr>
        <w:tc>
          <w:tcPr>
            <w:tcW w:w="3544" w:type="dxa"/>
            <w:tcBorders>
              <w:left w:val="single" w:sz="4" w:space="0" w:color="auto"/>
            </w:tcBorders>
          </w:tcPr>
          <w:p w:rsidR="00A94E46" w:rsidRPr="00FE24FE" w:rsidRDefault="00A94E46" w:rsidP="0067794B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 w:rsidRPr="00FE24FE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176" w:type="dxa"/>
            <w:tcBorders>
              <w:right w:val="single" w:sz="4" w:space="0" w:color="auto"/>
            </w:tcBorders>
          </w:tcPr>
          <w:p w:rsidR="00A94E46" w:rsidRPr="00FE24FE" w:rsidRDefault="00A94E46" w:rsidP="0067794B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FE24FE">
              <w:rPr>
                <w:color w:val="000000"/>
                <w:sz w:val="24"/>
                <w:szCs w:val="24"/>
              </w:rPr>
              <w:t xml:space="preserve">1) Развитие эффективной и безопасной деятельности органов местного самоуправления </w:t>
            </w:r>
            <w:r>
              <w:rPr>
                <w:color w:val="000000"/>
                <w:sz w:val="24"/>
                <w:szCs w:val="24"/>
              </w:rPr>
              <w:t>сельского поселения Алябьевский</w:t>
            </w:r>
            <w:r w:rsidRPr="00FE24FE">
              <w:rPr>
                <w:color w:val="000000"/>
                <w:sz w:val="24"/>
                <w:szCs w:val="24"/>
              </w:rPr>
              <w:t xml:space="preserve"> за счет внедрения и совершенствования систем электронного управления</w:t>
            </w:r>
            <w:r w:rsidRPr="00FC6030">
              <w:rPr>
                <w:color w:val="000000"/>
                <w:sz w:val="24"/>
                <w:szCs w:val="24"/>
              </w:rPr>
              <w:t>.</w:t>
            </w:r>
          </w:p>
          <w:p w:rsidR="00A94E46" w:rsidRPr="00FE24FE" w:rsidRDefault="00A94E46" w:rsidP="0067794B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FE24FE">
              <w:rPr>
                <w:color w:val="000000"/>
                <w:sz w:val="24"/>
                <w:szCs w:val="24"/>
              </w:rPr>
              <w:t xml:space="preserve">2) Модернизация и развитие официального сайта </w:t>
            </w:r>
            <w:r>
              <w:rPr>
                <w:color w:val="000000"/>
                <w:sz w:val="24"/>
                <w:szCs w:val="24"/>
              </w:rPr>
              <w:t>сельского поселения Алябьевский.</w:t>
            </w:r>
          </w:p>
          <w:p w:rsidR="00A94E46" w:rsidRPr="00FE24FE" w:rsidRDefault="00A94E46" w:rsidP="0067794B">
            <w:pPr>
              <w:widowControl w:val="0"/>
              <w:jc w:val="both"/>
              <w:rPr>
                <w:sz w:val="24"/>
                <w:szCs w:val="24"/>
              </w:rPr>
            </w:pPr>
            <w:r w:rsidRPr="00FE24FE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 xml:space="preserve">   </w:t>
            </w:r>
            <w:r w:rsidRPr="00FE24FE">
              <w:rPr>
                <w:sz w:val="24"/>
                <w:szCs w:val="24"/>
              </w:rPr>
              <w:t>Обеспечение предоставления муницип</w:t>
            </w:r>
            <w:r>
              <w:rPr>
                <w:sz w:val="24"/>
                <w:szCs w:val="24"/>
              </w:rPr>
              <w:t>альных услуг в электронном виде.</w:t>
            </w:r>
          </w:p>
          <w:p w:rsidR="00A94E46" w:rsidRPr="00FE24FE" w:rsidRDefault="00A94E46" w:rsidP="0067794B">
            <w:pPr>
              <w:widowControl w:val="0"/>
              <w:jc w:val="both"/>
              <w:rPr>
                <w:sz w:val="24"/>
                <w:szCs w:val="24"/>
              </w:rPr>
            </w:pPr>
            <w:r w:rsidRPr="00FE24FE">
              <w:rPr>
                <w:sz w:val="24"/>
                <w:szCs w:val="24"/>
              </w:rPr>
              <w:t xml:space="preserve">4) Доведение до населения </w:t>
            </w:r>
            <w:r>
              <w:rPr>
                <w:sz w:val="24"/>
                <w:szCs w:val="24"/>
              </w:rPr>
              <w:t>сельского поселения Алябьевский</w:t>
            </w:r>
            <w:r w:rsidRPr="00FE24FE">
              <w:rPr>
                <w:sz w:val="24"/>
                <w:szCs w:val="24"/>
              </w:rPr>
              <w:t xml:space="preserve"> оперативной и достоверной информации о деятельности органов местного самоуправления </w:t>
            </w:r>
            <w:r>
              <w:rPr>
                <w:sz w:val="24"/>
                <w:szCs w:val="24"/>
              </w:rPr>
              <w:t>сельского поселения Алябьевский</w:t>
            </w:r>
            <w:r w:rsidRPr="00FE24FE">
              <w:rPr>
                <w:sz w:val="24"/>
                <w:szCs w:val="24"/>
              </w:rPr>
              <w:t xml:space="preserve"> в реализации полномочий по решению вопросов местного значения</w:t>
            </w:r>
          </w:p>
        </w:tc>
      </w:tr>
      <w:tr w:rsidR="003D3891" w:rsidRPr="00FE24FE">
        <w:trPr>
          <w:trHeight w:val="287"/>
        </w:trPr>
        <w:tc>
          <w:tcPr>
            <w:tcW w:w="3544" w:type="dxa"/>
            <w:tcBorders>
              <w:left w:val="single" w:sz="4" w:space="0" w:color="auto"/>
            </w:tcBorders>
          </w:tcPr>
          <w:p w:rsidR="003D3891" w:rsidRPr="00FE24FE" w:rsidRDefault="003D3891" w:rsidP="00677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6176" w:type="dxa"/>
            <w:tcBorders>
              <w:right w:val="single" w:sz="4" w:space="0" w:color="auto"/>
            </w:tcBorders>
          </w:tcPr>
          <w:p w:rsidR="003D3891" w:rsidRDefault="003D3891" w:rsidP="00B24EE3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7738">
              <w:rPr>
                <w:color w:val="000000"/>
                <w:sz w:val="24"/>
                <w:szCs w:val="24"/>
                <w:lang w:eastAsia="ru-RU"/>
              </w:rPr>
              <w:t xml:space="preserve">Развитие корпоративной сети администрации </w:t>
            </w:r>
            <w:r w:rsidRPr="00F77738">
              <w:rPr>
                <w:color w:val="000000"/>
                <w:sz w:val="24"/>
                <w:szCs w:val="24"/>
              </w:rPr>
              <w:t>сельского поселения Алябьевский</w:t>
            </w:r>
            <w:r w:rsidRPr="00F77738">
              <w:rPr>
                <w:color w:val="000000"/>
                <w:sz w:val="24"/>
                <w:szCs w:val="24"/>
                <w:lang w:eastAsia="ru-RU"/>
              </w:rPr>
              <w:t>, создание серверного центра с целью организации и технического обеспечения безопасности персональных данных</w:t>
            </w:r>
          </w:p>
          <w:p w:rsidR="003D3891" w:rsidRDefault="003D3891" w:rsidP="00B24EE3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7738">
              <w:rPr>
                <w:color w:val="000000"/>
                <w:sz w:val="24"/>
                <w:szCs w:val="24"/>
                <w:lang w:eastAsia="ru-RU"/>
              </w:rPr>
              <w:t>Приобретение лицензиров</w:t>
            </w:r>
            <w:r w:rsidR="001A6E47">
              <w:rPr>
                <w:color w:val="000000"/>
                <w:sz w:val="24"/>
                <w:szCs w:val="24"/>
                <w:lang w:eastAsia="ru-RU"/>
              </w:rPr>
              <w:t>анного программного обеспечения</w:t>
            </w:r>
          </w:p>
          <w:p w:rsidR="003D3891" w:rsidRDefault="003D3891" w:rsidP="00B24EE3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7738">
              <w:rPr>
                <w:color w:val="000000"/>
                <w:sz w:val="24"/>
                <w:szCs w:val="24"/>
                <w:lang w:eastAsia="ru-RU"/>
              </w:rPr>
              <w:t xml:space="preserve">Приобретение информационно-справочных баз данных </w:t>
            </w:r>
          </w:p>
          <w:p w:rsidR="003D3891" w:rsidRDefault="003D3891" w:rsidP="00B24EE3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7738">
              <w:rPr>
                <w:color w:val="000000"/>
                <w:sz w:val="24"/>
                <w:szCs w:val="24"/>
                <w:lang w:eastAsia="ru-RU"/>
              </w:rPr>
              <w:t>Развитие, модернизация компьютерных систем, коммутационного оборудования и оргтехники, замена расходных материалов</w:t>
            </w:r>
          </w:p>
          <w:p w:rsidR="003D3891" w:rsidRDefault="003D3891" w:rsidP="00B24EE3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7738">
              <w:rPr>
                <w:color w:val="000000"/>
                <w:sz w:val="24"/>
                <w:szCs w:val="24"/>
                <w:lang w:eastAsia="ru-RU"/>
              </w:rPr>
              <w:t>Построение, обновление и техническое обеспечение работы официального сайта сельского поселения Алябьевский</w:t>
            </w:r>
          </w:p>
          <w:p w:rsidR="003D3891" w:rsidRDefault="003D3891" w:rsidP="00B24EE3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7738">
              <w:rPr>
                <w:color w:val="000000"/>
                <w:sz w:val="24"/>
                <w:szCs w:val="24"/>
                <w:lang w:eastAsia="ru-RU"/>
              </w:rPr>
              <w:t>Развитие и модернизация системы оказания муниципальных услуг в электронном виде</w:t>
            </w:r>
          </w:p>
          <w:p w:rsidR="003D3891" w:rsidRPr="00F77738" w:rsidRDefault="003D3891" w:rsidP="00B24EE3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7738">
              <w:rPr>
                <w:color w:val="000000"/>
                <w:sz w:val="24"/>
                <w:szCs w:val="24"/>
                <w:lang w:eastAsia="ru-RU"/>
              </w:rPr>
              <w:t>Информирование населения сельского поселения Алябьевский о деятельности органов местного самоуправления сельского поселения Алябьевский на территории   сельского поселения Алябьевский</w:t>
            </w:r>
          </w:p>
        </w:tc>
      </w:tr>
      <w:tr w:rsidR="003D3891" w:rsidRPr="00FE24FE">
        <w:trPr>
          <w:trHeight w:val="287"/>
        </w:trPr>
        <w:tc>
          <w:tcPr>
            <w:tcW w:w="3544" w:type="dxa"/>
            <w:tcBorders>
              <w:left w:val="single" w:sz="4" w:space="0" w:color="auto"/>
            </w:tcBorders>
          </w:tcPr>
          <w:p w:rsidR="003D3891" w:rsidRDefault="003D3891" w:rsidP="0067794B">
            <w:pPr>
              <w:jc w:val="both"/>
              <w:rPr>
                <w:sz w:val="24"/>
                <w:szCs w:val="24"/>
              </w:rPr>
            </w:pPr>
            <w:r w:rsidRPr="00F77738">
              <w:rPr>
                <w:noProof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6176" w:type="dxa"/>
            <w:tcBorders>
              <w:right w:val="single" w:sz="4" w:space="0" w:color="auto"/>
            </w:tcBorders>
          </w:tcPr>
          <w:p w:rsidR="003D3891" w:rsidRPr="00F77738" w:rsidRDefault="003D3891" w:rsidP="003D3891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1) создание корпоративной сети сельского поселения Алябьевский с серверным центром;</w:t>
            </w:r>
          </w:p>
          <w:p w:rsidR="003D3891" w:rsidRPr="00F77738" w:rsidRDefault="003D3891" w:rsidP="003D3891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2) увеличение количества посещений пользователями сети Интернет официального сайта сельского поселения Алябьевский на 2000 посещений;</w:t>
            </w:r>
          </w:p>
          <w:p w:rsidR="003D3891" w:rsidRPr="00F77738" w:rsidRDefault="003D3891" w:rsidP="003D3891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 xml:space="preserve">3) увеличение количества муниципальных услуг, </w:t>
            </w:r>
            <w:r w:rsidRPr="00F77738">
              <w:rPr>
                <w:sz w:val="24"/>
                <w:szCs w:val="24"/>
                <w:lang w:eastAsia="ar-SA"/>
              </w:rPr>
              <w:lastRenderedPageBreak/>
              <w:t xml:space="preserve">предоставляемых в электронном виде </w:t>
            </w:r>
            <w:r w:rsidR="00140D0A">
              <w:rPr>
                <w:sz w:val="24"/>
                <w:szCs w:val="24"/>
                <w:lang w:eastAsia="ar-SA"/>
              </w:rPr>
              <w:t>до 9</w:t>
            </w:r>
            <w:r w:rsidRPr="00F77738">
              <w:rPr>
                <w:sz w:val="24"/>
                <w:szCs w:val="24"/>
                <w:lang w:eastAsia="ar-SA"/>
              </w:rPr>
              <w:t xml:space="preserve"> единиц;</w:t>
            </w:r>
          </w:p>
          <w:p w:rsidR="003D3891" w:rsidRPr="00FE24FE" w:rsidRDefault="003D3891" w:rsidP="00E71B4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77738">
              <w:rPr>
                <w:sz w:val="24"/>
                <w:szCs w:val="24"/>
                <w:lang w:eastAsia="ar-SA"/>
              </w:rPr>
              <w:t>4)  увеличение степени информированности населения сельского поселения Алябьевский о деятельности и решениях органов местного самоуправления сельского поселения Алябьевский, а также удовлетворенности</w:t>
            </w:r>
            <w:r w:rsidR="00E71B4B">
              <w:rPr>
                <w:sz w:val="24"/>
                <w:szCs w:val="24"/>
                <w:lang w:eastAsia="ar-SA"/>
              </w:rPr>
              <w:t xml:space="preserve"> </w:t>
            </w:r>
            <w:r w:rsidRPr="00F77738">
              <w:rPr>
                <w:sz w:val="24"/>
                <w:szCs w:val="24"/>
                <w:lang w:eastAsia="ar-SA"/>
              </w:rPr>
              <w:t>населения сельского поселения Алябьевский информационной открытостью органов местного самоуправления сельского поселения Алябьевский на 30%.</w:t>
            </w:r>
          </w:p>
        </w:tc>
      </w:tr>
      <w:tr w:rsidR="003D3891" w:rsidRPr="00FE24FE">
        <w:trPr>
          <w:trHeight w:val="287"/>
        </w:trPr>
        <w:tc>
          <w:tcPr>
            <w:tcW w:w="3544" w:type="dxa"/>
            <w:tcBorders>
              <w:left w:val="single" w:sz="4" w:space="0" w:color="auto"/>
            </w:tcBorders>
          </w:tcPr>
          <w:p w:rsidR="003D3891" w:rsidRPr="00FE24FE" w:rsidRDefault="003D3891" w:rsidP="003D3891">
            <w:pPr>
              <w:jc w:val="both"/>
              <w:rPr>
                <w:sz w:val="24"/>
                <w:szCs w:val="24"/>
              </w:rPr>
            </w:pPr>
            <w:r w:rsidRPr="00FE24FE">
              <w:rPr>
                <w:noProof/>
                <w:color w:val="000000"/>
                <w:sz w:val="24"/>
                <w:szCs w:val="24"/>
              </w:rPr>
              <w:lastRenderedPageBreak/>
              <w:t xml:space="preserve">Сроки реализации </w:t>
            </w:r>
            <w:r>
              <w:rPr>
                <w:noProof/>
                <w:color w:val="000000"/>
                <w:sz w:val="24"/>
                <w:szCs w:val="24"/>
              </w:rPr>
              <w:t>муниципальной п</w:t>
            </w:r>
            <w:r w:rsidRPr="00FE24FE">
              <w:rPr>
                <w:noProof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176" w:type="dxa"/>
            <w:tcBorders>
              <w:right w:val="single" w:sz="4" w:space="0" w:color="auto"/>
            </w:tcBorders>
          </w:tcPr>
          <w:p w:rsidR="003D3891" w:rsidRPr="00FE24FE" w:rsidRDefault="003D3891" w:rsidP="003D3891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2019-2025 годы и на период до 2030 года</w:t>
            </w:r>
          </w:p>
        </w:tc>
      </w:tr>
      <w:tr w:rsidR="003D3891" w:rsidRPr="00FE24FE" w:rsidTr="003D3891">
        <w:trPr>
          <w:trHeight w:val="982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3D3891" w:rsidRPr="00FE24FE" w:rsidRDefault="003D3891" w:rsidP="0067794B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176" w:type="dxa"/>
            <w:tcBorders>
              <w:bottom w:val="single" w:sz="4" w:space="0" w:color="auto"/>
              <w:right w:val="single" w:sz="4" w:space="0" w:color="auto"/>
            </w:tcBorders>
          </w:tcPr>
          <w:p w:rsidR="009828B5" w:rsidRPr="009828B5" w:rsidRDefault="009828B5" w:rsidP="009828B5">
            <w:pPr>
              <w:jc w:val="both"/>
              <w:rPr>
                <w:sz w:val="24"/>
                <w:szCs w:val="24"/>
              </w:rPr>
            </w:pPr>
            <w:r w:rsidRPr="009828B5">
              <w:rPr>
                <w:sz w:val="24"/>
                <w:szCs w:val="24"/>
              </w:rPr>
              <w:t xml:space="preserve">Объем финансирования из средств бюджета сельского поселения Алябьевский 5 527,3 тыс. рублей, в том числе: </w:t>
            </w:r>
          </w:p>
          <w:p w:rsidR="009828B5" w:rsidRPr="009828B5" w:rsidRDefault="009828B5" w:rsidP="009828B5">
            <w:pPr>
              <w:jc w:val="both"/>
              <w:rPr>
                <w:sz w:val="24"/>
                <w:szCs w:val="24"/>
              </w:rPr>
            </w:pPr>
            <w:r w:rsidRPr="009828B5">
              <w:rPr>
                <w:sz w:val="24"/>
                <w:szCs w:val="24"/>
              </w:rPr>
              <w:t>2019 год – 433,3 тыс. рублей;</w:t>
            </w:r>
          </w:p>
          <w:p w:rsidR="009828B5" w:rsidRPr="009828B5" w:rsidRDefault="009828B5" w:rsidP="009828B5">
            <w:pPr>
              <w:widowControl w:val="0"/>
              <w:jc w:val="both"/>
              <w:rPr>
                <w:sz w:val="24"/>
                <w:szCs w:val="24"/>
              </w:rPr>
            </w:pPr>
            <w:r w:rsidRPr="009828B5">
              <w:rPr>
                <w:sz w:val="24"/>
                <w:szCs w:val="24"/>
              </w:rPr>
              <w:t>2020 год – 587,9 тыс. рублей</w:t>
            </w:r>
          </w:p>
          <w:p w:rsidR="009828B5" w:rsidRPr="009828B5" w:rsidRDefault="009828B5" w:rsidP="009828B5">
            <w:pPr>
              <w:widowControl w:val="0"/>
              <w:jc w:val="both"/>
              <w:rPr>
                <w:sz w:val="24"/>
                <w:szCs w:val="24"/>
              </w:rPr>
            </w:pPr>
            <w:r w:rsidRPr="009828B5">
              <w:rPr>
                <w:sz w:val="24"/>
                <w:szCs w:val="24"/>
              </w:rPr>
              <w:t>2021 год – 366,1 тыс. рублей.</w:t>
            </w:r>
          </w:p>
          <w:p w:rsidR="009828B5" w:rsidRPr="009828B5" w:rsidRDefault="009828B5" w:rsidP="009828B5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9828B5">
              <w:rPr>
                <w:sz w:val="24"/>
                <w:szCs w:val="24"/>
                <w:lang w:eastAsia="ar-SA"/>
              </w:rPr>
              <w:t>2022 год – 460,0 тыс. рублей.</w:t>
            </w:r>
          </w:p>
          <w:p w:rsidR="009828B5" w:rsidRPr="009828B5" w:rsidRDefault="009828B5" w:rsidP="009828B5">
            <w:pPr>
              <w:widowControl w:val="0"/>
              <w:jc w:val="both"/>
              <w:rPr>
                <w:sz w:val="24"/>
                <w:szCs w:val="24"/>
              </w:rPr>
            </w:pPr>
            <w:r w:rsidRPr="009828B5">
              <w:rPr>
                <w:sz w:val="24"/>
                <w:szCs w:val="24"/>
              </w:rPr>
              <w:t>2023 год – 460,0 тыс. рублей</w:t>
            </w:r>
          </w:p>
          <w:p w:rsidR="009828B5" w:rsidRPr="009828B5" w:rsidRDefault="009828B5" w:rsidP="009828B5">
            <w:pPr>
              <w:widowControl w:val="0"/>
              <w:jc w:val="both"/>
              <w:rPr>
                <w:sz w:val="24"/>
                <w:szCs w:val="24"/>
              </w:rPr>
            </w:pPr>
            <w:r w:rsidRPr="009828B5">
              <w:rPr>
                <w:sz w:val="24"/>
                <w:szCs w:val="24"/>
              </w:rPr>
              <w:t>2024 год – 460,0 тыс. рублей.</w:t>
            </w:r>
          </w:p>
          <w:p w:rsidR="009828B5" w:rsidRPr="009828B5" w:rsidRDefault="009828B5" w:rsidP="009828B5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9828B5">
              <w:rPr>
                <w:sz w:val="24"/>
                <w:szCs w:val="24"/>
                <w:lang w:eastAsia="ar-SA"/>
              </w:rPr>
              <w:t>2025 год – 460,0 тыс. рублей.</w:t>
            </w:r>
          </w:p>
          <w:p w:rsidR="003D3891" w:rsidRPr="00FE24FE" w:rsidRDefault="009828B5" w:rsidP="009828B5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9828B5">
              <w:rPr>
                <w:sz w:val="24"/>
                <w:szCs w:val="24"/>
                <w:lang w:eastAsia="ar-SA"/>
              </w:rPr>
              <w:t>2026-2030 годы – 2300,0 тыс. рублей.</w:t>
            </w:r>
          </w:p>
        </w:tc>
      </w:tr>
    </w:tbl>
    <w:p w:rsidR="00A94E46" w:rsidRPr="00F77738" w:rsidRDefault="00A94E46" w:rsidP="00FF3CD6">
      <w:pPr>
        <w:pStyle w:val="27"/>
        <w:widowControl w:val="0"/>
        <w:spacing w:after="0" w:line="240" w:lineRule="auto"/>
        <w:ind w:left="0"/>
        <w:jc w:val="center"/>
        <w:rPr>
          <w:b/>
          <w:bCs/>
          <w:kern w:val="32"/>
          <w:sz w:val="24"/>
          <w:szCs w:val="24"/>
          <w:lang w:eastAsia="ar-SA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E71B4B" w:rsidRDefault="00E71B4B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0668F1" w:rsidRDefault="000668F1" w:rsidP="00105C98">
      <w:pPr>
        <w:widowControl w:val="0"/>
        <w:autoSpaceDE w:val="0"/>
        <w:ind w:firstLine="709"/>
        <w:jc w:val="both"/>
        <w:rPr>
          <w:b/>
          <w:sz w:val="24"/>
          <w:szCs w:val="24"/>
          <w:highlight w:val="white"/>
        </w:rPr>
      </w:pPr>
    </w:p>
    <w:p w:rsidR="0090270A" w:rsidRDefault="0090270A" w:rsidP="0090270A">
      <w:pPr>
        <w:widowControl w:val="0"/>
        <w:autoSpaceDE w:val="0"/>
        <w:ind w:firstLine="709"/>
        <w:jc w:val="both"/>
      </w:pPr>
      <w:r>
        <w:rPr>
          <w:b/>
          <w:sz w:val="24"/>
          <w:szCs w:val="24"/>
          <w:lang w:eastAsia="ru-RU"/>
        </w:rPr>
        <w:lastRenderedPageBreak/>
        <w:t>Раздел 1.  О стимулировании инвестиционной и инновационной деятельности, развитие конкуренции и негосударственного сектора экономики.</w:t>
      </w:r>
    </w:p>
    <w:p w:rsidR="0090270A" w:rsidRDefault="0090270A" w:rsidP="0090270A">
      <w:pPr>
        <w:widowControl w:val="0"/>
        <w:autoSpaceDE w:val="0"/>
        <w:ind w:firstLine="709"/>
        <w:jc w:val="both"/>
        <w:rPr>
          <w:b/>
          <w:sz w:val="24"/>
          <w:szCs w:val="24"/>
          <w:lang w:eastAsia="ru-RU"/>
        </w:rPr>
      </w:pPr>
    </w:p>
    <w:p w:rsidR="0090270A" w:rsidRDefault="0090270A" w:rsidP="0090270A">
      <w:pPr>
        <w:widowControl w:val="0"/>
        <w:autoSpaceDE w:val="0"/>
        <w:ind w:left="709"/>
        <w:jc w:val="both"/>
      </w:pPr>
      <w:r>
        <w:rPr>
          <w:sz w:val="24"/>
          <w:szCs w:val="24"/>
          <w:lang w:eastAsia="ru-RU"/>
        </w:rPr>
        <w:t>1.1.Формирование благоприятной деловой среды.</w:t>
      </w:r>
    </w:p>
    <w:p w:rsidR="0090270A" w:rsidRDefault="0090270A" w:rsidP="0090270A">
      <w:pPr>
        <w:widowControl w:val="0"/>
        <w:autoSpaceDE w:val="0"/>
        <w:ind w:firstLine="709"/>
        <w:jc w:val="both"/>
        <w:rPr>
          <w:sz w:val="24"/>
          <w:szCs w:val="24"/>
          <w:lang w:eastAsia="ru-RU"/>
        </w:rPr>
      </w:pPr>
    </w:p>
    <w:p w:rsidR="0090270A" w:rsidRDefault="0090270A" w:rsidP="0090270A">
      <w:pPr>
        <w:widowControl w:val="0"/>
        <w:autoSpaceDE w:val="0"/>
        <w:ind w:firstLine="709"/>
        <w:jc w:val="both"/>
      </w:pPr>
      <w:r>
        <w:rPr>
          <w:sz w:val="24"/>
          <w:szCs w:val="24"/>
          <w:lang w:eastAsia="ru-RU"/>
        </w:rPr>
        <w:t xml:space="preserve">В </w:t>
      </w:r>
      <w:r w:rsidR="00E71B4B">
        <w:rPr>
          <w:sz w:val="24"/>
          <w:szCs w:val="24"/>
          <w:lang w:eastAsia="ru-RU"/>
        </w:rPr>
        <w:t>сельском поселении Алябьевский</w:t>
      </w:r>
      <w:r>
        <w:rPr>
          <w:sz w:val="24"/>
          <w:szCs w:val="24"/>
          <w:lang w:eastAsia="ru-RU"/>
        </w:rPr>
        <w:t xml:space="preserve"> широко распространены информационные и коммуникационные технологии (далее – ИКТ), развит цифровой контент, созданы благоприятные условия для обеспечения равного доступа к ним гражданам, организациям, осуществляется создание эффективной системы муниципального управления на принципах подотчетности, прозрачности, результативности на основе внедрения ИКТ.</w:t>
      </w:r>
    </w:p>
    <w:p w:rsidR="0090270A" w:rsidRDefault="0090270A" w:rsidP="0090270A">
      <w:pPr>
        <w:widowControl w:val="0"/>
        <w:autoSpaceDE w:val="0"/>
        <w:ind w:firstLine="709"/>
        <w:jc w:val="both"/>
      </w:pPr>
      <w:r>
        <w:rPr>
          <w:sz w:val="24"/>
          <w:szCs w:val="24"/>
          <w:lang w:eastAsia="ru-RU"/>
        </w:rPr>
        <w:t>В целях устранения административных барьеров, развития системы электронного взаимодействия между населением, организациями</w:t>
      </w:r>
      <w:r w:rsidR="00E71B4B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="00E71B4B">
        <w:rPr>
          <w:sz w:val="24"/>
          <w:szCs w:val="24"/>
          <w:lang w:eastAsia="ru-RU"/>
        </w:rPr>
        <w:t>администрацией</w:t>
      </w:r>
      <w:r>
        <w:rPr>
          <w:sz w:val="24"/>
          <w:szCs w:val="24"/>
          <w:lang w:eastAsia="ru-RU"/>
        </w:rPr>
        <w:t xml:space="preserve"> </w:t>
      </w:r>
      <w:r w:rsidR="00E71B4B">
        <w:rPr>
          <w:sz w:val="24"/>
          <w:szCs w:val="24"/>
          <w:lang w:eastAsia="ru-RU"/>
        </w:rPr>
        <w:t>сельского поселения Алябьевский</w:t>
      </w:r>
      <w:r>
        <w:rPr>
          <w:sz w:val="24"/>
          <w:szCs w:val="24"/>
          <w:lang w:eastAsia="ru-RU"/>
        </w:rPr>
        <w:t>:</w:t>
      </w:r>
    </w:p>
    <w:p w:rsidR="0090270A" w:rsidRDefault="0090270A" w:rsidP="0090270A">
      <w:pPr>
        <w:widowControl w:val="0"/>
        <w:autoSpaceDE w:val="0"/>
        <w:ind w:firstLine="709"/>
        <w:jc w:val="both"/>
      </w:pPr>
      <w:r>
        <w:t xml:space="preserve">  </w:t>
      </w:r>
      <w:r>
        <w:rPr>
          <w:sz w:val="24"/>
          <w:szCs w:val="24"/>
          <w:lang w:eastAsia="ru-RU"/>
        </w:rPr>
        <w:t xml:space="preserve">функционирует сеть филиалов муниципального казённого учреждения </w:t>
      </w:r>
      <w:r w:rsidRPr="00E71B4B">
        <w:rPr>
          <w:sz w:val="24"/>
          <w:szCs w:val="24"/>
          <w:lang w:eastAsia="ru-RU"/>
        </w:rPr>
        <w:t>«Многофункциональный центр предоставления государственных и муниципальных услуг в Советском районе»</w:t>
      </w:r>
      <w:r>
        <w:rPr>
          <w:sz w:val="24"/>
          <w:szCs w:val="24"/>
          <w:lang w:eastAsia="ru-RU"/>
        </w:rPr>
        <w:t xml:space="preserve"> предоставления государственных и муниципальных услуг, в которых услуги оказываются по принципу «одного окна»;</w:t>
      </w:r>
    </w:p>
    <w:p w:rsidR="0090270A" w:rsidRDefault="0090270A" w:rsidP="0090270A">
      <w:pPr>
        <w:widowControl w:val="0"/>
        <w:autoSpaceDE w:val="0"/>
        <w:ind w:firstLine="709"/>
        <w:jc w:val="both"/>
      </w:pPr>
      <w:r>
        <w:rPr>
          <w:sz w:val="24"/>
          <w:szCs w:val="24"/>
          <w:lang w:eastAsia="ru-RU"/>
        </w:rPr>
        <w:t>обеспечена возможность направления в электронной форме обращений в органы местного самоуправления сельского поселения Алябьевский, организованы и функционируют сервисы «обратной связи».</w:t>
      </w:r>
    </w:p>
    <w:p w:rsidR="0090270A" w:rsidRDefault="0090270A" w:rsidP="0090270A">
      <w:pPr>
        <w:widowControl w:val="0"/>
        <w:autoSpaceDE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90270A" w:rsidRDefault="0090270A" w:rsidP="0090270A">
      <w:pPr>
        <w:widowControl w:val="0"/>
        <w:autoSpaceDE w:val="0"/>
        <w:ind w:firstLine="709"/>
        <w:jc w:val="both"/>
      </w:pPr>
      <w:r>
        <w:rPr>
          <w:sz w:val="24"/>
          <w:szCs w:val="24"/>
          <w:lang w:eastAsia="ru-RU"/>
        </w:rPr>
        <w:t>1.2.Инвестиционные проекты.</w:t>
      </w:r>
    </w:p>
    <w:p w:rsidR="0090270A" w:rsidRDefault="0090270A" w:rsidP="0090270A">
      <w:pPr>
        <w:widowControl w:val="0"/>
        <w:autoSpaceDE w:val="0"/>
        <w:ind w:firstLine="709"/>
        <w:jc w:val="both"/>
        <w:rPr>
          <w:sz w:val="24"/>
          <w:szCs w:val="24"/>
          <w:lang w:eastAsia="ru-RU"/>
        </w:rPr>
      </w:pPr>
    </w:p>
    <w:p w:rsidR="0090270A" w:rsidRDefault="0090270A" w:rsidP="0090270A">
      <w:pPr>
        <w:widowControl w:val="0"/>
        <w:autoSpaceDE w:val="0"/>
        <w:ind w:firstLine="709"/>
        <w:jc w:val="both"/>
      </w:pPr>
      <w:r>
        <w:rPr>
          <w:sz w:val="24"/>
          <w:szCs w:val="24"/>
          <w:lang w:eastAsia="ru-RU"/>
        </w:rPr>
        <w:t xml:space="preserve">Реализация инвестиционных проектов направлена на достижение показателей по развитию телекоммуникационной инфраструктуры, по обеспечению доступности государственных и муниципальных услуг и сервисов, для максимального упрощения взаимодействия населения с органами местного самоуправления. </w:t>
      </w:r>
    </w:p>
    <w:p w:rsidR="0090270A" w:rsidRDefault="0090270A" w:rsidP="0090270A">
      <w:pPr>
        <w:widowControl w:val="0"/>
        <w:autoSpaceDE w:val="0"/>
        <w:ind w:firstLine="709"/>
        <w:jc w:val="both"/>
        <w:rPr>
          <w:sz w:val="24"/>
          <w:szCs w:val="24"/>
          <w:lang w:eastAsia="ru-RU"/>
        </w:rPr>
      </w:pPr>
    </w:p>
    <w:p w:rsidR="0090270A" w:rsidRDefault="0090270A" w:rsidP="0090270A">
      <w:pPr>
        <w:widowControl w:val="0"/>
        <w:autoSpaceDE w:val="0"/>
        <w:ind w:firstLine="709"/>
        <w:jc w:val="both"/>
      </w:pPr>
      <w:r>
        <w:rPr>
          <w:sz w:val="24"/>
          <w:szCs w:val="24"/>
          <w:lang w:eastAsia="ru-RU"/>
        </w:rPr>
        <w:t>1.3.Развитие конкуренции.</w:t>
      </w:r>
    </w:p>
    <w:p w:rsidR="0090270A" w:rsidRDefault="0090270A" w:rsidP="0090270A">
      <w:pPr>
        <w:widowControl w:val="0"/>
        <w:autoSpaceDE w:val="0"/>
        <w:ind w:firstLine="709"/>
        <w:jc w:val="both"/>
        <w:rPr>
          <w:sz w:val="24"/>
          <w:szCs w:val="24"/>
          <w:lang w:eastAsia="ru-RU"/>
        </w:rPr>
      </w:pPr>
    </w:p>
    <w:p w:rsidR="0090270A" w:rsidRDefault="0090270A" w:rsidP="0090270A">
      <w:pPr>
        <w:widowControl w:val="0"/>
        <w:autoSpaceDE w:val="0"/>
        <w:ind w:firstLine="709"/>
        <w:jc w:val="both"/>
      </w:pPr>
      <w:r>
        <w:rPr>
          <w:sz w:val="24"/>
          <w:szCs w:val="24"/>
          <w:lang w:eastAsia="ru-RU"/>
        </w:rPr>
        <w:t xml:space="preserve">Проведена инвентаризация продуктов и услуг интернет-компаний, используемых в органах местного самоуправления сельского поселения Алябьевский; сформирован перечень программных продуктов отечественного производства; частично реализован план перехода на использование в деятельности органов местного самоуправления программных продуктов и услуг отечественных интернет-компаний. </w:t>
      </w:r>
    </w:p>
    <w:p w:rsidR="00A94E46" w:rsidRDefault="00A94E46" w:rsidP="00FF3CD6">
      <w:pPr>
        <w:pStyle w:val="27"/>
        <w:widowControl w:val="0"/>
        <w:spacing w:after="0" w:line="240" w:lineRule="auto"/>
        <w:ind w:left="0"/>
        <w:jc w:val="center"/>
        <w:rPr>
          <w:b/>
          <w:bCs/>
          <w:kern w:val="32"/>
          <w:sz w:val="24"/>
          <w:szCs w:val="24"/>
          <w:lang w:eastAsia="ar-SA"/>
        </w:rPr>
      </w:pPr>
    </w:p>
    <w:p w:rsidR="00105C98" w:rsidRDefault="00105C98" w:rsidP="00105C98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</w:p>
    <w:p w:rsidR="00105C98" w:rsidRPr="00F77738" w:rsidRDefault="00105C98" w:rsidP="00105C98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F77738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2</w:t>
      </w:r>
      <w:r w:rsidRPr="00F77738">
        <w:rPr>
          <w:b/>
          <w:bCs/>
          <w:sz w:val="24"/>
          <w:szCs w:val="24"/>
        </w:rPr>
        <w:t>. Механизм реализации Программы</w:t>
      </w:r>
    </w:p>
    <w:p w:rsidR="00105C98" w:rsidRPr="00F77738" w:rsidRDefault="00105C98" w:rsidP="00105C98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</w:p>
    <w:p w:rsidR="00105C98" w:rsidRPr="00F77738" w:rsidRDefault="009C4D58" w:rsidP="00105C98">
      <w:pPr>
        <w:shd w:val="clear" w:color="auto" w:fill="FFFFFF"/>
        <w:ind w:right="10"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5C98" w:rsidRPr="00F77738">
        <w:rPr>
          <w:sz w:val="24"/>
          <w:szCs w:val="24"/>
        </w:rPr>
        <w:t>.1. Исполнителями Программы являются:</w:t>
      </w:r>
    </w:p>
    <w:p w:rsidR="00105C98" w:rsidRPr="00F77738" w:rsidRDefault="00105C98" w:rsidP="00105C98">
      <w:pPr>
        <w:shd w:val="clear" w:color="auto" w:fill="FFFFFF"/>
        <w:ind w:right="10" w:firstLine="540"/>
        <w:jc w:val="both"/>
        <w:rPr>
          <w:sz w:val="24"/>
          <w:szCs w:val="24"/>
        </w:rPr>
      </w:pPr>
      <w:r w:rsidRPr="00F77738">
        <w:rPr>
          <w:sz w:val="24"/>
          <w:szCs w:val="24"/>
        </w:rPr>
        <w:t>1) Администрация сельского поселения Алябьевский.</w:t>
      </w:r>
    </w:p>
    <w:p w:rsidR="00105C98" w:rsidRPr="00F77738" w:rsidRDefault="009C4D58" w:rsidP="00105C98">
      <w:pPr>
        <w:shd w:val="clear" w:color="auto" w:fill="FFFFFF"/>
        <w:ind w:right="10"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5C98" w:rsidRPr="00F77738">
        <w:rPr>
          <w:sz w:val="24"/>
          <w:szCs w:val="24"/>
        </w:rPr>
        <w:t xml:space="preserve">.2.    </w:t>
      </w:r>
      <w:r w:rsidR="00105C98" w:rsidRPr="00A169D6">
        <w:rPr>
          <w:sz w:val="24"/>
          <w:szCs w:val="24"/>
        </w:rPr>
        <w:t>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05C98" w:rsidRPr="00F77738" w:rsidRDefault="009C4D58" w:rsidP="00105C98">
      <w:pPr>
        <w:shd w:val="clear" w:color="auto" w:fill="FFFFFF"/>
        <w:ind w:right="10"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5C98" w:rsidRPr="00F77738">
        <w:rPr>
          <w:sz w:val="24"/>
          <w:szCs w:val="24"/>
        </w:rPr>
        <w:t>.3. Финансирование Программы осуществляется в пределах бюджетных ассигнований, утвержденных решением Совета депутатов сельского поселения Алябьевский о бюджете. Объёмы финансовых средств для реализации Программы корректируются с учётом возможностей бюджета сельского поселения Алябьевский.</w:t>
      </w:r>
    </w:p>
    <w:p w:rsidR="009C4D58" w:rsidRPr="009C4D58" w:rsidRDefault="009C4D58" w:rsidP="009C4D58">
      <w:pPr>
        <w:autoSpaceDE w:val="0"/>
        <w:jc w:val="both"/>
        <w:rPr>
          <w:sz w:val="24"/>
          <w:szCs w:val="24"/>
        </w:rPr>
      </w:pPr>
      <w:r w:rsidRPr="009C4D58">
        <w:rPr>
          <w:sz w:val="24"/>
          <w:szCs w:val="24"/>
        </w:rPr>
        <w:t xml:space="preserve">          2.4. О</w:t>
      </w:r>
      <w:r w:rsidRPr="009C4D58">
        <w:rPr>
          <w:rFonts w:eastAsia="Calibri"/>
          <w:sz w:val="24"/>
          <w:szCs w:val="24"/>
        </w:rPr>
        <w:t xml:space="preserve">тветственные исполнители </w:t>
      </w:r>
      <w:r w:rsidRPr="009C4D58">
        <w:rPr>
          <w:color w:val="000000"/>
          <w:sz w:val="24"/>
          <w:szCs w:val="24"/>
        </w:rPr>
        <w:t xml:space="preserve">муниципальной программы </w:t>
      </w:r>
      <w:r w:rsidRPr="009C4D58">
        <w:rPr>
          <w:sz w:val="24"/>
          <w:szCs w:val="24"/>
        </w:rPr>
        <w:t>и должностные лица, ответственные за формирование, утверждение и реализацию муниципальных программ:</w:t>
      </w:r>
    </w:p>
    <w:p w:rsidR="009C4D58" w:rsidRPr="009C4D58" w:rsidRDefault="009C4D58" w:rsidP="009C4D58">
      <w:pPr>
        <w:widowControl w:val="0"/>
        <w:numPr>
          <w:ilvl w:val="0"/>
          <w:numId w:val="5"/>
        </w:numPr>
        <w:tabs>
          <w:tab w:val="left" w:pos="282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 xml:space="preserve">несут ответственность </w:t>
      </w:r>
      <w:r w:rsidRPr="009C4D58">
        <w:rPr>
          <w:sz w:val="24"/>
          <w:szCs w:val="24"/>
        </w:rPr>
        <w:t>(</w:t>
      </w:r>
      <w:r w:rsidRPr="009C4D58">
        <w:rPr>
          <w:rFonts w:eastAsia="Calibri"/>
          <w:sz w:val="24"/>
          <w:szCs w:val="24"/>
        </w:rPr>
        <w:t>дисциплинарную, гражданско-правовую</w:t>
      </w:r>
      <w:r w:rsidRPr="009C4D58">
        <w:rPr>
          <w:rFonts w:eastAsia="Calibri"/>
          <w:sz w:val="24"/>
          <w:szCs w:val="24"/>
        </w:rPr>
        <w:br/>
        <w:t>и административную)</w:t>
      </w:r>
      <w:r w:rsidRPr="009C4D58">
        <w:rPr>
          <w:sz w:val="24"/>
          <w:szCs w:val="24"/>
        </w:rPr>
        <w:t>, в том числе за достижение показателей, предусмотренных соглашениями о предоставлении субсидий из федерального бюджета, бюджета</w:t>
      </w:r>
      <w:r w:rsidRPr="009C4D58">
        <w:rPr>
          <w:sz w:val="24"/>
          <w:szCs w:val="24"/>
        </w:rPr>
        <w:br/>
        <w:t xml:space="preserve">Ханты-Мансийского автономного округа - Югры бюджету сельского поселения Алябьевский; достижение целевых показателей муниципальной программы; </w:t>
      </w:r>
      <w:r w:rsidRPr="009C4D58">
        <w:rPr>
          <w:sz w:val="24"/>
          <w:szCs w:val="24"/>
        </w:rPr>
        <w:lastRenderedPageBreak/>
        <w:t>своевременную и качественную реализацию муниципальной программы;</w:t>
      </w:r>
    </w:p>
    <w:p w:rsidR="009C4D58" w:rsidRPr="009C4D58" w:rsidRDefault="009C4D58" w:rsidP="009C4D58">
      <w:pPr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>разрабатывают в пределах своих полномочий проекты муниципальных правовых актов сельского поселения Алябьевский, необходимых для реализации муниципальной программы;</w:t>
      </w:r>
    </w:p>
    <w:p w:rsidR="009C4D58" w:rsidRPr="009C4D58" w:rsidRDefault="009C4D58" w:rsidP="009C4D58">
      <w:pPr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 xml:space="preserve">обеспечивают исполнение мероприятий муниципальной программы; </w:t>
      </w:r>
    </w:p>
    <w:p w:rsidR="009C4D58" w:rsidRPr="009C4D58" w:rsidRDefault="009C4D58" w:rsidP="009C4D58">
      <w:pPr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 xml:space="preserve"> проводит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9C4D58" w:rsidRPr="009C4D58" w:rsidRDefault="009C4D58" w:rsidP="009C4D58">
      <w:pPr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 xml:space="preserve">ежегодно предоставляют в Уполномоченный орган </w:t>
      </w:r>
      <w:r w:rsidRPr="009C4D58">
        <w:rPr>
          <w:sz w:val="24"/>
          <w:szCs w:val="24"/>
        </w:rPr>
        <w:t>отчет о реализации муниципальной</w:t>
      </w:r>
      <w:r w:rsidRPr="009C4D58">
        <w:rPr>
          <w:color w:val="000000"/>
          <w:sz w:val="24"/>
          <w:szCs w:val="24"/>
        </w:rPr>
        <w:t xml:space="preserve"> </w:t>
      </w:r>
      <w:r w:rsidRPr="009C4D58">
        <w:rPr>
          <w:sz w:val="24"/>
          <w:szCs w:val="24"/>
        </w:rPr>
        <w:t xml:space="preserve">программы </w:t>
      </w:r>
      <w:r w:rsidRPr="009C4D58">
        <w:rPr>
          <w:color w:val="000000"/>
          <w:sz w:val="24"/>
          <w:szCs w:val="24"/>
        </w:rPr>
        <w:t>в порядке, установленном распоряжением администрации сельского поселения Алябьевский;</w:t>
      </w:r>
    </w:p>
    <w:p w:rsidR="009C4D58" w:rsidRPr="009C4D58" w:rsidRDefault="009C4D58" w:rsidP="009C4D58">
      <w:pPr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>ежегодно проводят оценку эффективности реализации муниципальной программы в порядке, установленном постановлением администрации сельского поселения Алябьевский;</w:t>
      </w:r>
    </w:p>
    <w:p w:rsidR="009C4D58" w:rsidRPr="009C4D58" w:rsidRDefault="009C4D58" w:rsidP="009C4D5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>организуют размещение муниципальной программы в актуальной редакции, информации о реализации муниципальной программы н</w:t>
      </w:r>
      <w:r w:rsidRPr="009C4D58">
        <w:rPr>
          <w:color w:val="000000"/>
          <w:sz w:val="24"/>
          <w:szCs w:val="24"/>
          <w:shd w:val="clear" w:color="auto" w:fill="FFFFFF"/>
        </w:rPr>
        <w:t>а официальном сайте</w:t>
      </w:r>
      <w:r w:rsidRPr="009C4D58">
        <w:rPr>
          <w:color w:val="000000"/>
          <w:sz w:val="24"/>
          <w:szCs w:val="24"/>
          <w:shd w:val="clear" w:color="auto" w:fill="FFFFFF"/>
        </w:rPr>
        <w:br/>
        <w:t>сельского поселения Алябьевский,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9C4D58" w:rsidRPr="009C4D58" w:rsidRDefault="009C4D58" w:rsidP="009C4D58">
      <w:pPr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 xml:space="preserve">направляют уведомления и предоставляют отчетность в Министерство экономического развития Российской Федерации </w:t>
      </w:r>
      <w:r w:rsidRPr="009C4D58">
        <w:rPr>
          <w:rFonts w:eastAsia="Calibri"/>
          <w:color w:val="000000"/>
          <w:sz w:val="24"/>
          <w:szCs w:val="24"/>
        </w:rPr>
        <w:t>посредством ГАИС «Управление».</w:t>
      </w:r>
    </w:p>
    <w:p w:rsidR="009C4D58" w:rsidRPr="009C4D58" w:rsidRDefault="009C4D58" w:rsidP="009C4D58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C4D58">
        <w:rPr>
          <w:color w:val="000000"/>
          <w:sz w:val="24"/>
          <w:szCs w:val="24"/>
        </w:rPr>
        <w:t>2.5. Уполномоченный орган, при необходимости, вправе запрашивать</w:t>
      </w:r>
      <w:r w:rsidRPr="009C4D58">
        <w:rPr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 о реализации мероприятий муниципальной программы.</w:t>
      </w:r>
    </w:p>
    <w:p w:rsidR="00105C98" w:rsidRDefault="00105C98" w:rsidP="00FF3CD6">
      <w:pPr>
        <w:pStyle w:val="27"/>
        <w:widowControl w:val="0"/>
        <w:spacing w:after="0" w:line="240" w:lineRule="auto"/>
        <w:ind w:left="0"/>
        <w:jc w:val="center"/>
        <w:rPr>
          <w:b/>
          <w:bCs/>
          <w:kern w:val="32"/>
          <w:sz w:val="24"/>
          <w:szCs w:val="24"/>
          <w:lang w:eastAsia="ar-SA"/>
        </w:rPr>
      </w:pPr>
    </w:p>
    <w:p w:rsidR="00105C98" w:rsidRDefault="00105C98" w:rsidP="00FF3CD6">
      <w:pPr>
        <w:pStyle w:val="27"/>
        <w:widowControl w:val="0"/>
        <w:spacing w:after="0" w:line="240" w:lineRule="auto"/>
        <w:ind w:left="0"/>
        <w:jc w:val="center"/>
        <w:rPr>
          <w:b/>
          <w:bCs/>
          <w:kern w:val="32"/>
          <w:sz w:val="24"/>
          <w:szCs w:val="24"/>
          <w:lang w:eastAsia="ar-SA"/>
        </w:rPr>
      </w:pPr>
    </w:p>
    <w:p w:rsidR="00A94E46" w:rsidRPr="00F77738" w:rsidRDefault="00A94E46" w:rsidP="0035016F">
      <w:pPr>
        <w:widowControl w:val="0"/>
        <w:ind w:firstLine="567"/>
        <w:jc w:val="both"/>
        <w:rPr>
          <w:sz w:val="24"/>
          <w:szCs w:val="24"/>
          <w:lang w:eastAsia="ru-RU"/>
        </w:rPr>
        <w:sectPr w:rsidR="00A94E46" w:rsidRPr="00F77738" w:rsidSect="009379F6">
          <w:type w:val="nextColumn"/>
          <w:pgSz w:w="11906" w:h="16838"/>
          <w:pgMar w:top="1134" w:right="624" w:bottom="360" w:left="1800" w:header="567" w:footer="567" w:gutter="0"/>
          <w:cols w:space="708"/>
          <w:docGrid w:linePitch="360"/>
        </w:sectPr>
      </w:pPr>
    </w:p>
    <w:p w:rsidR="00105C98" w:rsidRDefault="00105C98" w:rsidP="00105C98">
      <w:pPr>
        <w:ind w:firstLine="540"/>
        <w:jc w:val="right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lastRenderedPageBreak/>
        <w:t xml:space="preserve">Таблица 1 </w:t>
      </w:r>
    </w:p>
    <w:p w:rsidR="00105C98" w:rsidRPr="00F77738" w:rsidRDefault="00105C98" w:rsidP="00105C98">
      <w:pPr>
        <w:ind w:firstLine="540"/>
        <w:jc w:val="center"/>
        <w:rPr>
          <w:b/>
          <w:bCs/>
          <w:sz w:val="24"/>
          <w:szCs w:val="24"/>
          <w:lang w:eastAsia="ar-SA"/>
        </w:rPr>
      </w:pPr>
      <w:r w:rsidRPr="00F77738">
        <w:rPr>
          <w:b/>
          <w:bCs/>
          <w:sz w:val="24"/>
          <w:szCs w:val="24"/>
          <w:lang w:eastAsia="ar-SA"/>
        </w:rPr>
        <w:t xml:space="preserve"> Целевые показатели </w:t>
      </w:r>
      <w:r>
        <w:rPr>
          <w:b/>
          <w:bCs/>
          <w:sz w:val="24"/>
          <w:szCs w:val="24"/>
          <w:lang w:eastAsia="ar-SA"/>
        </w:rPr>
        <w:t>муниципальной</w:t>
      </w:r>
      <w:r w:rsidRPr="00F77738">
        <w:rPr>
          <w:b/>
          <w:bCs/>
          <w:sz w:val="24"/>
          <w:szCs w:val="24"/>
          <w:lang w:eastAsia="ar-SA"/>
        </w:rPr>
        <w:t xml:space="preserve"> </w:t>
      </w:r>
      <w:r>
        <w:rPr>
          <w:b/>
          <w:bCs/>
          <w:sz w:val="24"/>
          <w:szCs w:val="24"/>
          <w:lang w:eastAsia="ar-SA"/>
        </w:rPr>
        <w:t>п</w:t>
      </w:r>
      <w:r w:rsidRPr="00F77738">
        <w:rPr>
          <w:b/>
          <w:bCs/>
          <w:sz w:val="24"/>
          <w:szCs w:val="24"/>
          <w:lang w:eastAsia="ar-SA"/>
        </w:rPr>
        <w:t>рограммы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4254"/>
        <w:gridCol w:w="1414"/>
        <w:gridCol w:w="854"/>
        <w:gridCol w:w="851"/>
        <w:gridCol w:w="850"/>
        <w:gridCol w:w="709"/>
        <w:gridCol w:w="851"/>
        <w:gridCol w:w="850"/>
        <w:gridCol w:w="851"/>
        <w:gridCol w:w="1134"/>
        <w:gridCol w:w="1842"/>
      </w:tblGrid>
      <w:tr w:rsidR="00957AB6" w:rsidRPr="00F77738" w:rsidTr="002728B3">
        <w:tc>
          <w:tcPr>
            <w:tcW w:w="849" w:type="dxa"/>
            <w:vMerge w:val="restart"/>
          </w:tcPr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№</w:t>
            </w:r>
          </w:p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254" w:type="dxa"/>
            <w:vMerge w:val="restart"/>
          </w:tcPr>
          <w:p w:rsidR="00957AB6" w:rsidRPr="00F77738" w:rsidRDefault="00957AB6" w:rsidP="00957AB6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sz w:val="24"/>
                <w:szCs w:val="24"/>
                <w:lang w:eastAsia="ar-SA"/>
              </w:rPr>
              <w:t xml:space="preserve">целевых </w:t>
            </w:r>
            <w:r w:rsidRPr="00F77738">
              <w:rPr>
                <w:sz w:val="24"/>
                <w:szCs w:val="24"/>
                <w:lang w:eastAsia="ar-SA"/>
              </w:rPr>
              <w:t xml:space="preserve">показателей </w:t>
            </w:r>
          </w:p>
        </w:tc>
        <w:tc>
          <w:tcPr>
            <w:tcW w:w="1414" w:type="dxa"/>
            <w:vMerge w:val="restart"/>
          </w:tcPr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Базовые показатели на начало реализации Программы</w:t>
            </w:r>
          </w:p>
        </w:tc>
        <w:tc>
          <w:tcPr>
            <w:tcW w:w="6950" w:type="dxa"/>
            <w:gridSpan w:val="8"/>
          </w:tcPr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Значение показателей по годам</w:t>
            </w:r>
          </w:p>
        </w:tc>
        <w:tc>
          <w:tcPr>
            <w:tcW w:w="1842" w:type="dxa"/>
            <w:vMerge w:val="restart"/>
          </w:tcPr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Целевые значения показателей на момент окончания действия Программы</w:t>
            </w:r>
          </w:p>
        </w:tc>
      </w:tr>
      <w:tr w:rsidR="00957AB6" w:rsidRPr="00F77738" w:rsidTr="002728B3">
        <w:tc>
          <w:tcPr>
            <w:tcW w:w="849" w:type="dxa"/>
            <w:vMerge/>
          </w:tcPr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vMerge/>
          </w:tcPr>
          <w:p w:rsidR="00957AB6" w:rsidRPr="00F77738" w:rsidRDefault="00957AB6" w:rsidP="004F7A4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vMerge/>
          </w:tcPr>
          <w:p w:rsidR="00957AB6" w:rsidRPr="00F77738" w:rsidRDefault="00957AB6" w:rsidP="004F7A4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957AB6" w:rsidRPr="00F77738" w:rsidRDefault="00957AB6" w:rsidP="00957AB6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201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F77738">
              <w:rPr>
                <w:sz w:val="24"/>
                <w:szCs w:val="24"/>
                <w:lang w:eastAsia="ar-SA"/>
              </w:rPr>
              <w:t xml:space="preserve"> г</w:t>
            </w:r>
            <w:r>
              <w:rPr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851" w:type="dxa"/>
          </w:tcPr>
          <w:p w:rsidR="00957AB6" w:rsidRPr="00F77738" w:rsidRDefault="00957AB6" w:rsidP="00957AB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  <w:r w:rsidRPr="00F77738">
              <w:rPr>
                <w:sz w:val="24"/>
                <w:szCs w:val="24"/>
                <w:lang w:eastAsia="ar-SA"/>
              </w:rPr>
              <w:t xml:space="preserve"> г</w:t>
            </w:r>
            <w:r>
              <w:rPr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850" w:type="dxa"/>
          </w:tcPr>
          <w:p w:rsidR="00957AB6" w:rsidRPr="00F77738" w:rsidRDefault="00957AB6" w:rsidP="00957AB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  <w:r w:rsidRPr="00F77738">
              <w:rPr>
                <w:sz w:val="24"/>
                <w:szCs w:val="24"/>
                <w:lang w:eastAsia="ar-SA"/>
              </w:rPr>
              <w:t xml:space="preserve"> г</w:t>
            </w:r>
            <w:r>
              <w:rPr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709" w:type="dxa"/>
          </w:tcPr>
          <w:p w:rsidR="00957AB6" w:rsidRPr="00277937" w:rsidRDefault="00957AB6" w:rsidP="00957AB6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000196">
              <w:rPr>
                <w:bCs/>
                <w:sz w:val="24"/>
                <w:szCs w:val="24"/>
                <w:lang w:eastAsia="ar-SA"/>
              </w:rPr>
              <w:t>20</w:t>
            </w:r>
            <w:r>
              <w:rPr>
                <w:bCs/>
                <w:sz w:val="24"/>
                <w:szCs w:val="24"/>
                <w:lang w:eastAsia="ar-SA"/>
              </w:rPr>
              <w:t>22</w:t>
            </w:r>
            <w:r w:rsidRPr="00000196">
              <w:rPr>
                <w:bCs/>
                <w:sz w:val="24"/>
                <w:szCs w:val="24"/>
                <w:lang w:eastAsia="ar-SA"/>
              </w:rPr>
              <w:t xml:space="preserve"> г</w:t>
            </w:r>
            <w:r>
              <w:rPr>
                <w:bCs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851" w:type="dxa"/>
          </w:tcPr>
          <w:p w:rsidR="00957AB6" w:rsidRPr="00957AB6" w:rsidRDefault="00957AB6" w:rsidP="00957AB6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957AB6">
              <w:rPr>
                <w:bCs/>
                <w:sz w:val="24"/>
                <w:szCs w:val="24"/>
                <w:lang w:eastAsia="ar-SA"/>
              </w:rPr>
              <w:t>2023 г</w:t>
            </w:r>
            <w:r>
              <w:rPr>
                <w:bCs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850" w:type="dxa"/>
          </w:tcPr>
          <w:p w:rsidR="00957AB6" w:rsidRPr="00957AB6" w:rsidRDefault="00957AB6" w:rsidP="00957AB6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957AB6">
              <w:rPr>
                <w:bCs/>
                <w:sz w:val="24"/>
                <w:szCs w:val="24"/>
                <w:lang w:eastAsia="ar-SA"/>
              </w:rPr>
              <w:t>2024 г</w:t>
            </w:r>
            <w:r>
              <w:rPr>
                <w:bCs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851" w:type="dxa"/>
          </w:tcPr>
          <w:p w:rsidR="00957AB6" w:rsidRPr="00957AB6" w:rsidRDefault="00957AB6" w:rsidP="00957AB6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957AB6">
              <w:rPr>
                <w:bCs/>
                <w:sz w:val="24"/>
                <w:szCs w:val="24"/>
                <w:lang w:eastAsia="ar-SA"/>
              </w:rPr>
              <w:t>2025 г</w:t>
            </w:r>
            <w:r>
              <w:rPr>
                <w:bCs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1134" w:type="dxa"/>
          </w:tcPr>
          <w:p w:rsidR="00957AB6" w:rsidRPr="00957AB6" w:rsidRDefault="00957AB6" w:rsidP="004F7A45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2026-2030 годы</w:t>
            </w:r>
          </w:p>
        </w:tc>
        <w:tc>
          <w:tcPr>
            <w:tcW w:w="1842" w:type="dxa"/>
            <w:vMerge/>
          </w:tcPr>
          <w:p w:rsidR="00957AB6" w:rsidRPr="00F77738" w:rsidRDefault="00957AB6" w:rsidP="004F7A4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7AB6" w:rsidRPr="00F77738" w:rsidTr="002728B3">
        <w:tc>
          <w:tcPr>
            <w:tcW w:w="15309" w:type="dxa"/>
            <w:gridSpan w:val="12"/>
          </w:tcPr>
          <w:p w:rsidR="00957AB6" w:rsidRPr="00F77738" w:rsidRDefault="00957AB6" w:rsidP="004F7A45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F77738">
              <w:rPr>
                <w:b/>
                <w:bCs/>
                <w:sz w:val="24"/>
                <w:szCs w:val="24"/>
                <w:lang w:eastAsia="ar-SA"/>
              </w:rPr>
              <w:t>Цель: Создание и развитие в муниципальном образовании единого информационного пространства и инфраструктуры информатизации</w:t>
            </w:r>
          </w:p>
        </w:tc>
      </w:tr>
      <w:tr w:rsidR="00957AB6" w:rsidRPr="00FE24FE" w:rsidTr="002728B3">
        <w:tc>
          <w:tcPr>
            <w:tcW w:w="849" w:type="dxa"/>
          </w:tcPr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254" w:type="dxa"/>
          </w:tcPr>
          <w:p w:rsidR="00957AB6" w:rsidRPr="00F77738" w:rsidRDefault="00957AB6" w:rsidP="004F7A4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Создание корпоративной сети администрации сельского поселения Алябьевский с серверным центром (единиц)</w:t>
            </w:r>
          </w:p>
        </w:tc>
        <w:tc>
          <w:tcPr>
            <w:tcW w:w="1414" w:type="dxa"/>
          </w:tcPr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4" w:type="dxa"/>
          </w:tcPr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957AB6" w:rsidRPr="00F77738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7AB6" w:rsidRPr="00F77738" w:rsidRDefault="00957AB6" w:rsidP="00957AB6">
            <w:pPr>
              <w:ind w:right="13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957AB6" w:rsidRPr="00F77738" w:rsidRDefault="00957AB6" w:rsidP="00957AB6">
            <w:pPr>
              <w:ind w:right="13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957AB6" w:rsidRPr="00F77738" w:rsidRDefault="00957AB6" w:rsidP="00957AB6">
            <w:pPr>
              <w:ind w:right="139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57AB6" w:rsidRPr="00F77738" w:rsidRDefault="00957AB6" w:rsidP="004F7A45">
            <w:pPr>
              <w:ind w:right="139"/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</w:tcPr>
          <w:p w:rsidR="00957AB6" w:rsidRPr="00F77738" w:rsidRDefault="00957AB6" w:rsidP="004F7A45">
            <w:pPr>
              <w:ind w:right="139"/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957AB6" w:rsidRPr="00FE24FE" w:rsidTr="002728B3">
        <w:tc>
          <w:tcPr>
            <w:tcW w:w="849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t>1.2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4" w:type="dxa"/>
          </w:tcPr>
          <w:p w:rsidR="00957AB6" w:rsidRPr="00FE24FE" w:rsidRDefault="00957AB6" w:rsidP="004F7A4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t xml:space="preserve">увеличение количества посещений пользователями сети Интернет официального сайта </w:t>
            </w:r>
            <w:r>
              <w:rPr>
                <w:sz w:val="24"/>
                <w:szCs w:val="24"/>
                <w:lang w:eastAsia="ar-SA"/>
              </w:rPr>
              <w:t>сельского поселения Алябьевский</w:t>
            </w:r>
            <w:r w:rsidRPr="00FE24FE">
              <w:rPr>
                <w:sz w:val="24"/>
                <w:szCs w:val="24"/>
                <w:lang w:eastAsia="ar-SA"/>
              </w:rPr>
              <w:t xml:space="preserve"> (посещений)</w:t>
            </w:r>
          </w:p>
        </w:tc>
        <w:tc>
          <w:tcPr>
            <w:tcW w:w="1414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854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851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3500</w:t>
            </w:r>
          </w:p>
        </w:tc>
        <w:tc>
          <w:tcPr>
            <w:tcW w:w="850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709" w:type="dxa"/>
          </w:tcPr>
          <w:p w:rsidR="00957AB6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000196">
              <w:rPr>
                <w:sz w:val="24"/>
                <w:szCs w:val="24"/>
              </w:rPr>
              <w:t>4000</w:t>
            </w:r>
          </w:p>
        </w:tc>
        <w:tc>
          <w:tcPr>
            <w:tcW w:w="851" w:type="dxa"/>
          </w:tcPr>
          <w:p w:rsidR="00957AB6" w:rsidRPr="00FE24FE" w:rsidRDefault="00957AB6" w:rsidP="00957AB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850" w:type="dxa"/>
          </w:tcPr>
          <w:p w:rsidR="00957AB6" w:rsidRPr="00FE24FE" w:rsidRDefault="00957AB6" w:rsidP="00957AB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851" w:type="dxa"/>
          </w:tcPr>
          <w:p w:rsidR="00957AB6" w:rsidRPr="00FE24FE" w:rsidRDefault="00957AB6" w:rsidP="00957AB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1134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1842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4000</w:t>
            </w:r>
          </w:p>
        </w:tc>
      </w:tr>
      <w:tr w:rsidR="00957AB6" w:rsidRPr="00FE24FE" w:rsidTr="002728B3">
        <w:tc>
          <w:tcPr>
            <w:tcW w:w="849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t>1.3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4" w:type="dxa"/>
          </w:tcPr>
          <w:p w:rsidR="00957AB6" w:rsidRPr="00FE24FE" w:rsidRDefault="00957AB6" w:rsidP="004F7A4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t>количество муниципальных услуг, предоставляемых в электронном виде (единиц)</w:t>
            </w:r>
          </w:p>
        </w:tc>
        <w:tc>
          <w:tcPr>
            <w:tcW w:w="1414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4" w:type="dxa"/>
          </w:tcPr>
          <w:p w:rsidR="00957AB6" w:rsidRPr="00FE24FE" w:rsidRDefault="00140D0A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</w:tcPr>
          <w:p w:rsidR="00957AB6" w:rsidRPr="00FE24FE" w:rsidRDefault="00140D0A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</w:tcPr>
          <w:p w:rsidR="00957AB6" w:rsidRPr="00FE24FE" w:rsidRDefault="00140D0A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</w:tcPr>
          <w:p w:rsidR="00957AB6" w:rsidRDefault="00140D0A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</w:tcPr>
          <w:p w:rsidR="00957AB6" w:rsidRPr="00FE24FE" w:rsidRDefault="00957AB6" w:rsidP="00957AB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</w:tcPr>
          <w:p w:rsidR="00957AB6" w:rsidRPr="00FE24FE" w:rsidRDefault="00957AB6" w:rsidP="00957AB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</w:tcPr>
          <w:p w:rsidR="00957AB6" w:rsidRPr="00FE24FE" w:rsidRDefault="00957AB6" w:rsidP="00957AB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957AB6" w:rsidRPr="00FE24FE" w:rsidRDefault="00957AB6" w:rsidP="00957AB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2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957AB6" w:rsidRPr="00FE24FE" w:rsidTr="002728B3">
        <w:tc>
          <w:tcPr>
            <w:tcW w:w="849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t>1.4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4" w:type="dxa"/>
          </w:tcPr>
          <w:p w:rsidR="00957AB6" w:rsidRPr="00FE24FE" w:rsidRDefault="00957AB6" w:rsidP="004F7A45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t xml:space="preserve">увеличение степени информированности населения </w:t>
            </w:r>
            <w:r>
              <w:rPr>
                <w:sz w:val="24"/>
                <w:szCs w:val="24"/>
                <w:lang w:eastAsia="ar-SA"/>
              </w:rPr>
              <w:t>сельского поселения Алябьевский</w:t>
            </w:r>
            <w:r w:rsidRPr="00FE24FE">
              <w:rPr>
                <w:sz w:val="24"/>
                <w:szCs w:val="24"/>
                <w:lang w:eastAsia="ar-SA"/>
              </w:rPr>
              <w:t xml:space="preserve"> о деятельности и решениях органов местного самоуправле</w:t>
            </w:r>
            <w:r>
              <w:rPr>
                <w:sz w:val="24"/>
                <w:szCs w:val="24"/>
                <w:lang w:eastAsia="ar-SA"/>
              </w:rPr>
              <w:t xml:space="preserve">ния сельского поселения Алябьевский, а также </w:t>
            </w:r>
            <w:r w:rsidRPr="00FE24FE">
              <w:rPr>
                <w:sz w:val="24"/>
                <w:szCs w:val="24"/>
                <w:lang w:eastAsia="ar-SA"/>
              </w:rPr>
              <w:t xml:space="preserve">удовлетворенности населения </w:t>
            </w:r>
            <w:r>
              <w:rPr>
                <w:sz w:val="24"/>
                <w:szCs w:val="24"/>
                <w:lang w:eastAsia="ar-SA"/>
              </w:rPr>
              <w:t>сельского поселения Алябьевский</w:t>
            </w:r>
            <w:r w:rsidRPr="00FE24FE">
              <w:rPr>
                <w:sz w:val="24"/>
                <w:szCs w:val="24"/>
                <w:lang w:eastAsia="ar-SA"/>
              </w:rPr>
              <w:t xml:space="preserve"> информационной открытостью органов местного самоуправления </w:t>
            </w:r>
            <w:r>
              <w:rPr>
                <w:sz w:val="24"/>
                <w:szCs w:val="24"/>
                <w:lang w:eastAsia="ar-SA"/>
              </w:rPr>
              <w:t>сельского поселения Алябьевский</w:t>
            </w:r>
            <w:r w:rsidRPr="00FE24FE">
              <w:rPr>
                <w:sz w:val="24"/>
                <w:szCs w:val="24"/>
                <w:lang w:eastAsia="ar-SA"/>
              </w:rPr>
              <w:t xml:space="preserve"> (%)</w:t>
            </w:r>
          </w:p>
        </w:tc>
        <w:tc>
          <w:tcPr>
            <w:tcW w:w="1414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4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851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850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09" w:type="dxa"/>
          </w:tcPr>
          <w:p w:rsidR="00957AB6" w:rsidRPr="00FE24FE" w:rsidRDefault="00957AB6" w:rsidP="004F7A45">
            <w:pPr>
              <w:jc w:val="center"/>
              <w:rPr>
                <w:sz w:val="24"/>
                <w:szCs w:val="24"/>
                <w:lang w:eastAsia="ar-SA"/>
              </w:rPr>
            </w:pPr>
            <w:r w:rsidRPr="00000196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957AB6" w:rsidRDefault="00957AB6" w:rsidP="00957AB6">
            <w:pPr>
              <w:jc w:val="center"/>
            </w:pPr>
            <w:r w:rsidRPr="00324FBE"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50" w:type="dxa"/>
          </w:tcPr>
          <w:p w:rsidR="00957AB6" w:rsidRDefault="00957AB6" w:rsidP="00957AB6">
            <w:pPr>
              <w:jc w:val="center"/>
            </w:pPr>
            <w:r w:rsidRPr="00324FBE"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51" w:type="dxa"/>
          </w:tcPr>
          <w:p w:rsidR="00957AB6" w:rsidRDefault="00957AB6" w:rsidP="00957AB6">
            <w:pPr>
              <w:jc w:val="center"/>
            </w:pPr>
            <w:r w:rsidRPr="00324FBE"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134" w:type="dxa"/>
          </w:tcPr>
          <w:p w:rsidR="00957AB6" w:rsidRDefault="00957AB6" w:rsidP="00957AB6">
            <w:pPr>
              <w:jc w:val="center"/>
            </w:pPr>
            <w:r w:rsidRPr="00324FBE"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842" w:type="dxa"/>
          </w:tcPr>
          <w:p w:rsidR="00957AB6" w:rsidRDefault="00957AB6" w:rsidP="00957AB6">
            <w:pPr>
              <w:jc w:val="center"/>
            </w:pPr>
            <w:r w:rsidRPr="00324FBE">
              <w:rPr>
                <w:sz w:val="24"/>
                <w:szCs w:val="24"/>
                <w:lang w:eastAsia="ar-SA"/>
              </w:rPr>
              <w:t>80</w:t>
            </w:r>
          </w:p>
        </w:tc>
      </w:tr>
    </w:tbl>
    <w:p w:rsidR="00CC21DF" w:rsidRDefault="00CC21DF" w:rsidP="00CC21DF">
      <w:pPr>
        <w:pStyle w:val="1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Таблица 2</w:t>
      </w:r>
    </w:p>
    <w:p w:rsidR="00A94E46" w:rsidRPr="00F77738" w:rsidRDefault="00A94E46" w:rsidP="00FF3CD6">
      <w:pPr>
        <w:pStyle w:val="1"/>
        <w:rPr>
          <w:rFonts w:ascii="Times New Roman CYR" w:hAnsi="Times New Roman CYR" w:cs="Times New Roman CYR"/>
          <w:sz w:val="24"/>
          <w:szCs w:val="24"/>
        </w:rPr>
      </w:pPr>
      <w:r w:rsidRPr="00F77738">
        <w:rPr>
          <w:rFonts w:ascii="Times New Roman CYR" w:hAnsi="Times New Roman CYR" w:cs="Times New Roman CYR"/>
          <w:sz w:val="24"/>
          <w:szCs w:val="24"/>
        </w:rPr>
        <w:t xml:space="preserve"> Перечень </w:t>
      </w:r>
      <w:r w:rsidR="008E77FA">
        <w:rPr>
          <w:rFonts w:ascii="Times New Roman CYR" w:hAnsi="Times New Roman CYR" w:cs="Times New Roman CYR"/>
          <w:sz w:val="24"/>
          <w:szCs w:val="24"/>
        </w:rPr>
        <w:t xml:space="preserve">основных </w:t>
      </w:r>
      <w:r w:rsidRPr="00F77738">
        <w:rPr>
          <w:rFonts w:ascii="Times New Roman CYR" w:hAnsi="Times New Roman CYR" w:cs="Times New Roman CYR"/>
          <w:sz w:val="24"/>
          <w:szCs w:val="24"/>
        </w:rPr>
        <w:t xml:space="preserve">мероприятий </w:t>
      </w:r>
      <w:r w:rsidR="008E77FA">
        <w:rPr>
          <w:rFonts w:ascii="Times New Roman CYR" w:hAnsi="Times New Roman CYR" w:cs="Times New Roman CYR"/>
          <w:sz w:val="24"/>
          <w:szCs w:val="24"/>
        </w:rPr>
        <w:t>муниципальной п</w:t>
      </w:r>
      <w:r w:rsidRPr="00F77738">
        <w:rPr>
          <w:rFonts w:ascii="Times New Roman CYR" w:hAnsi="Times New Roman CYR" w:cs="Times New Roman CYR"/>
          <w:sz w:val="24"/>
          <w:szCs w:val="24"/>
        </w:rPr>
        <w:t>рограммы</w:t>
      </w:r>
    </w:p>
    <w:p w:rsidR="00A94E46" w:rsidRPr="00F77738" w:rsidRDefault="00A94E46" w:rsidP="00FF3CD6">
      <w:pPr>
        <w:rPr>
          <w:sz w:val="24"/>
          <w:szCs w:val="24"/>
        </w:rPr>
      </w:pPr>
    </w:p>
    <w:tbl>
      <w:tblPr>
        <w:tblW w:w="15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0"/>
        <w:gridCol w:w="20"/>
        <w:gridCol w:w="3787"/>
        <w:gridCol w:w="1316"/>
        <w:gridCol w:w="1275"/>
        <w:gridCol w:w="851"/>
        <w:gridCol w:w="142"/>
        <w:gridCol w:w="850"/>
        <w:gridCol w:w="851"/>
        <w:gridCol w:w="850"/>
        <w:gridCol w:w="851"/>
        <w:gridCol w:w="843"/>
        <w:gridCol w:w="997"/>
        <w:gridCol w:w="50"/>
        <w:gridCol w:w="94"/>
        <w:gridCol w:w="814"/>
        <w:gridCol w:w="14"/>
        <w:gridCol w:w="21"/>
        <w:gridCol w:w="48"/>
        <w:gridCol w:w="113"/>
        <w:gridCol w:w="833"/>
      </w:tblGrid>
      <w:tr w:rsidR="00CC21DF" w:rsidRPr="00CF7771" w:rsidTr="002728B3">
        <w:trPr>
          <w:trHeight w:val="315"/>
        </w:trPr>
        <w:tc>
          <w:tcPr>
            <w:tcW w:w="563" w:type="dxa"/>
            <w:vMerge w:val="restart"/>
          </w:tcPr>
          <w:p w:rsidR="009E6791" w:rsidRPr="00CF7771" w:rsidRDefault="009E6791" w:rsidP="006779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7" w:type="dxa"/>
            <w:gridSpan w:val="3"/>
            <w:vMerge w:val="restart"/>
          </w:tcPr>
          <w:p w:rsidR="009E6791" w:rsidRPr="00CF7771" w:rsidRDefault="009E6791" w:rsidP="006779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1316" w:type="dxa"/>
            <w:vMerge w:val="restart"/>
          </w:tcPr>
          <w:p w:rsidR="009E6791" w:rsidRPr="00CF7771" w:rsidRDefault="009E6791" w:rsidP="006779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  <w:vMerge w:val="restart"/>
          </w:tcPr>
          <w:p w:rsidR="009E6791" w:rsidRPr="00CF7771" w:rsidRDefault="009E6791" w:rsidP="006779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222" w:type="dxa"/>
            <w:gridSpan w:val="16"/>
          </w:tcPr>
          <w:p w:rsidR="009E6791" w:rsidRPr="00CF7771" w:rsidRDefault="009E6791" w:rsidP="006779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CC21DF" w:rsidRPr="00CF7771" w:rsidTr="002728B3">
        <w:trPr>
          <w:trHeight w:val="315"/>
        </w:trPr>
        <w:tc>
          <w:tcPr>
            <w:tcW w:w="563" w:type="dxa"/>
            <w:vMerge/>
            <w:vAlign w:val="center"/>
          </w:tcPr>
          <w:p w:rsidR="009E6791" w:rsidRPr="00CF7771" w:rsidRDefault="009E6791" w:rsidP="0067794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gridSpan w:val="3"/>
            <w:vMerge/>
            <w:vAlign w:val="center"/>
          </w:tcPr>
          <w:p w:rsidR="009E6791" w:rsidRPr="00CF7771" w:rsidRDefault="009E6791" w:rsidP="0067794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vAlign w:val="center"/>
          </w:tcPr>
          <w:p w:rsidR="009E6791" w:rsidRPr="00CF7771" w:rsidRDefault="009E6791" w:rsidP="0067794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E6791" w:rsidRPr="00CF7771" w:rsidRDefault="009E6791" w:rsidP="0067794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9E6791" w:rsidRPr="00CF7771" w:rsidRDefault="009E6791" w:rsidP="006779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1" w:type="dxa"/>
            <w:gridSpan w:val="15"/>
          </w:tcPr>
          <w:p w:rsidR="009E6791" w:rsidRPr="00CF7771" w:rsidRDefault="009E6791" w:rsidP="0067794B">
            <w:pPr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 xml:space="preserve">                        в том числе</w:t>
            </w:r>
          </w:p>
        </w:tc>
      </w:tr>
      <w:tr w:rsidR="00684E79" w:rsidRPr="00CF7771" w:rsidTr="002728B3">
        <w:trPr>
          <w:trHeight w:val="293"/>
        </w:trPr>
        <w:tc>
          <w:tcPr>
            <w:tcW w:w="563" w:type="dxa"/>
            <w:vMerge/>
            <w:vAlign w:val="center"/>
          </w:tcPr>
          <w:p w:rsidR="009E6791" w:rsidRPr="00CF7771" w:rsidRDefault="009E6791" w:rsidP="0067794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gridSpan w:val="3"/>
            <w:vMerge/>
            <w:vAlign w:val="center"/>
          </w:tcPr>
          <w:p w:rsidR="009E6791" w:rsidRPr="00CF7771" w:rsidRDefault="009E6791" w:rsidP="0067794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vAlign w:val="center"/>
          </w:tcPr>
          <w:p w:rsidR="009E6791" w:rsidRPr="00CF7771" w:rsidRDefault="009E6791" w:rsidP="0067794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E6791" w:rsidRPr="00CF7771" w:rsidRDefault="009E6791" w:rsidP="0067794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E6791" w:rsidRPr="00CF7771" w:rsidRDefault="009E6791" w:rsidP="0067794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E6791" w:rsidRPr="00CF7771" w:rsidRDefault="009E6791" w:rsidP="00CC21D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vAlign w:val="center"/>
          </w:tcPr>
          <w:p w:rsidR="009E6791" w:rsidRPr="00CF7771" w:rsidRDefault="009E6791" w:rsidP="00CC21D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</w:tcPr>
          <w:p w:rsidR="009E6791" w:rsidRPr="00CF7771" w:rsidRDefault="009E6791" w:rsidP="00CC21D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:rsidR="009E6791" w:rsidRPr="00CF7771" w:rsidRDefault="009E6791" w:rsidP="00CC21D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43" w:type="dxa"/>
            <w:vAlign w:val="center"/>
          </w:tcPr>
          <w:p w:rsidR="009E6791" w:rsidRPr="00CF7771" w:rsidRDefault="009E6791" w:rsidP="00CC21D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7" w:type="dxa"/>
            <w:vAlign w:val="center"/>
          </w:tcPr>
          <w:p w:rsidR="009E6791" w:rsidRPr="00CF7771" w:rsidRDefault="009E6791" w:rsidP="00CC21D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3" w:type="dxa"/>
            <w:gridSpan w:val="5"/>
            <w:vAlign w:val="center"/>
          </w:tcPr>
          <w:p w:rsidR="009E6791" w:rsidRPr="00CF7771" w:rsidRDefault="009E6791" w:rsidP="00CC21D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4" w:type="dxa"/>
            <w:gridSpan w:val="3"/>
            <w:vAlign w:val="center"/>
          </w:tcPr>
          <w:p w:rsidR="009E6791" w:rsidRPr="00CF7771" w:rsidRDefault="009E6791" w:rsidP="00CC21D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2026-2030 годы</w:t>
            </w:r>
          </w:p>
        </w:tc>
      </w:tr>
      <w:tr w:rsidR="00D50C0B" w:rsidRPr="00CF7771" w:rsidTr="002728B3">
        <w:trPr>
          <w:trHeight w:val="630"/>
        </w:trPr>
        <w:tc>
          <w:tcPr>
            <w:tcW w:w="15293" w:type="dxa"/>
            <w:gridSpan w:val="22"/>
          </w:tcPr>
          <w:p w:rsidR="00D50C0B" w:rsidRPr="00CF7771" w:rsidRDefault="00D50C0B" w:rsidP="001979C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b/>
                <w:bCs/>
                <w:sz w:val="24"/>
                <w:szCs w:val="24"/>
                <w:lang w:eastAsia="ar-SA"/>
              </w:rPr>
              <w:t xml:space="preserve">Цель: Создание и развитие в муниципальном образовании </w:t>
            </w:r>
            <w:r w:rsidRPr="00CF7771">
              <w:rPr>
                <w:b/>
                <w:bCs/>
                <w:color w:val="000000"/>
                <w:sz w:val="24"/>
                <w:szCs w:val="24"/>
              </w:rPr>
              <w:t xml:space="preserve">сельского поселения Алябьевский </w:t>
            </w:r>
            <w:r w:rsidRPr="00CF7771">
              <w:rPr>
                <w:b/>
                <w:bCs/>
                <w:sz w:val="24"/>
                <w:szCs w:val="24"/>
                <w:lang w:eastAsia="ar-SA"/>
              </w:rPr>
              <w:t xml:space="preserve">единого информационного пространства </w:t>
            </w:r>
            <w:r w:rsidRPr="00CF7771">
              <w:rPr>
                <w:b/>
                <w:bCs/>
                <w:sz w:val="24"/>
                <w:szCs w:val="24"/>
                <w:lang w:eastAsia="ar-SA"/>
              </w:rPr>
              <w:br/>
              <w:t>и инфраструктуры информатизации</w:t>
            </w:r>
          </w:p>
        </w:tc>
      </w:tr>
      <w:tr w:rsidR="00684E79" w:rsidRPr="00CF7771" w:rsidTr="002728B3">
        <w:trPr>
          <w:trHeight w:val="522"/>
        </w:trPr>
        <w:tc>
          <w:tcPr>
            <w:tcW w:w="673" w:type="dxa"/>
            <w:gridSpan w:val="2"/>
          </w:tcPr>
          <w:p w:rsidR="00684E79" w:rsidRPr="00CF7771" w:rsidRDefault="00684E79" w:rsidP="00FC603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20" w:type="dxa"/>
            <w:gridSpan w:val="20"/>
          </w:tcPr>
          <w:p w:rsidR="00684E79" w:rsidRPr="00CF7771" w:rsidRDefault="00684E79" w:rsidP="00FF3CD6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1: </w:t>
            </w:r>
            <w:r w:rsidRPr="00CF7771">
              <w:rPr>
                <w:b/>
                <w:bCs/>
                <w:color w:val="000000"/>
                <w:sz w:val="24"/>
                <w:szCs w:val="24"/>
              </w:rPr>
              <w:t>Развитие эффективной и безопасной деятельности органов местного самоуправления сельского поселения Алябьевский за счет внедрения и совершенствования систем электронного управления</w:t>
            </w:r>
          </w:p>
        </w:tc>
      </w:tr>
      <w:tr w:rsidR="00CC21DF" w:rsidRPr="00CF7771" w:rsidTr="002728B3">
        <w:trPr>
          <w:trHeight w:val="956"/>
        </w:trPr>
        <w:tc>
          <w:tcPr>
            <w:tcW w:w="673" w:type="dxa"/>
            <w:gridSpan w:val="2"/>
          </w:tcPr>
          <w:p w:rsidR="00684E79" w:rsidRPr="00CF7771" w:rsidRDefault="00684E79" w:rsidP="00FF3C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07" w:type="dxa"/>
            <w:gridSpan w:val="2"/>
          </w:tcPr>
          <w:p w:rsidR="00684E79" w:rsidRPr="00CF7771" w:rsidRDefault="00684E79" w:rsidP="0087388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 xml:space="preserve">Развитие корпоративной сети администрации </w:t>
            </w:r>
            <w:r w:rsidRPr="00CF7771">
              <w:rPr>
                <w:color w:val="000000"/>
                <w:sz w:val="24"/>
                <w:szCs w:val="24"/>
              </w:rPr>
              <w:t>сельского поселения Алябьевский</w:t>
            </w:r>
            <w:r w:rsidRPr="00CF7771">
              <w:rPr>
                <w:color w:val="000000"/>
                <w:sz w:val="24"/>
                <w:szCs w:val="24"/>
                <w:lang w:eastAsia="ru-RU"/>
              </w:rPr>
              <w:t>, создание серверного центра с целью организации и технического обеспечения безопасности персональных данных</w:t>
            </w:r>
          </w:p>
        </w:tc>
        <w:tc>
          <w:tcPr>
            <w:tcW w:w="1316" w:type="dxa"/>
          </w:tcPr>
          <w:p w:rsidR="00684E79" w:rsidRPr="00CF7771" w:rsidRDefault="00684E79" w:rsidP="008738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CF7771">
              <w:rPr>
                <w:color w:val="000000"/>
                <w:sz w:val="24"/>
                <w:szCs w:val="24"/>
              </w:rPr>
              <w:t>сельского поселения Алябьевский</w:t>
            </w:r>
          </w:p>
        </w:tc>
        <w:tc>
          <w:tcPr>
            <w:tcW w:w="1275" w:type="dxa"/>
          </w:tcPr>
          <w:p w:rsidR="00684E79" w:rsidRPr="00CF7771" w:rsidRDefault="00684E79" w:rsidP="00B4540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 xml:space="preserve">Бюджет </w:t>
            </w:r>
          </w:p>
          <w:p w:rsidR="00684E79" w:rsidRPr="00CF7771" w:rsidRDefault="00684E79" w:rsidP="00B4540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</w:rPr>
              <w:t>сельского поселения Алябьевский</w:t>
            </w:r>
          </w:p>
        </w:tc>
        <w:tc>
          <w:tcPr>
            <w:tcW w:w="993" w:type="dxa"/>
            <w:gridSpan w:val="2"/>
            <w:vAlign w:val="center"/>
          </w:tcPr>
          <w:p w:rsidR="00684E79" w:rsidRPr="00CF7771" w:rsidRDefault="00684E79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84E79" w:rsidRPr="00CF7771" w:rsidRDefault="00684E79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84E79" w:rsidRPr="00CF7771" w:rsidRDefault="00684E79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84E79" w:rsidRPr="00CF7771" w:rsidRDefault="00684E79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684E79" w:rsidRPr="00CF7771" w:rsidRDefault="00684E79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3" w:type="dxa"/>
            <w:vAlign w:val="center"/>
          </w:tcPr>
          <w:p w:rsidR="00684E79" w:rsidRPr="00CF7771" w:rsidRDefault="00684E79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vAlign w:val="center"/>
          </w:tcPr>
          <w:p w:rsidR="00684E79" w:rsidRPr="00CF7771" w:rsidRDefault="00684E79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gridSpan w:val="3"/>
            <w:vAlign w:val="center"/>
          </w:tcPr>
          <w:p w:rsidR="00684E79" w:rsidRPr="00CF7771" w:rsidRDefault="00684E79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gridSpan w:val="5"/>
            <w:vAlign w:val="center"/>
          </w:tcPr>
          <w:p w:rsidR="00684E79" w:rsidRPr="00CF7771" w:rsidRDefault="00684E79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21DF" w:rsidRPr="00CF7771" w:rsidTr="002728B3">
        <w:trPr>
          <w:trHeight w:val="956"/>
        </w:trPr>
        <w:tc>
          <w:tcPr>
            <w:tcW w:w="673" w:type="dxa"/>
            <w:gridSpan w:val="2"/>
          </w:tcPr>
          <w:p w:rsidR="00684E79" w:rsidRPr="00CF7771" w:rsidRDefault="00684E79" w:rsidP="00FF3C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07" w:type="dxa"/>
            <w:gridSpan w:val="2"/>
          </w:tcPr>
          <w:p w:rsidR="00684E79" w:rsidRPr="00CF7771" w:rsidRDefault="00684E79" w:rsidP="00FF3CD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 xml:space="preserve">Приобретение лицензированного программного обеспечения </w:t>
            </w:r>
          </w:p>
          <w:p w:rsidR="00684E79" w:rsidRPr="00CF7771" w:rsidRDefault="00684E79" w:rsidP="00FF3CD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684E79" w:rsidRPr="00CF7771" w:rsidRDefault="00684E79" w:rsidP="00FF3C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CF7771">
              <w:rPr>
                <w:color w:val="000000"/>
                <w:sz w:val="24"/>
                <w:szCs w:val="24"/>
              </w:rPr>
              <w:t>сельского поселения Алябьевский</w:t>
            </w:r>
          </w:p>
        </w:tc>
        <w:tc>
          <w:tcPr>
            <w:tcW w:w="1275" w:type="dxa"/>
          </w:tcPr>
          <w:p w:rsidR="00684E79" w:rsidRPr="00CF7771" w:rsidRDefault="00684E79" w:rsidP="00B4540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 xml:space="preserve">Бюджет </w:t>
            </w:r>
          </w:p>
          <w:p w:rsidR="00684E79" w:rsidRPr="00CF7771" w:rsidRDefault="00684E79" w:rsidP="00B4540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</w:rPr>
              <w:t>сельского поселения Алябьевский</w:t>
            </w:r>
          </w:p>
        </w:tc>
        <w:tc>
          <w:tcPr>
            <w:tcW w:w="993" w:type="dxa"/>
            <w:gridSpan w:val="2"/>
            <w:vAlign w:val="center"/>
          </w:tcPr>
          <w:p w:rsidR="00684E79" w:rsidRPr="00CF7771" w:rsidRDefault="00CF7771" w:rsidP="000B6C6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850" w:type="dxa"/>
            <w:vAlign w:val="center"/>
          </w:tcPr>
          <w:p w:rsidR="00684E79" w:rsidRPr="00CF7771" w:rsidRDefault="00CF7771" w:rsidP="00467F5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78</w:t>
            </w:r>
            <w:r w:rsidR="000F1159" w:rsidRPr="00CF7771">
              <w:rPr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851" w:type="dxa"/>
            <w:vAlign w:val="center"/>
          </w:tcPr>
          <w:p w:rsidR="00684E79" w:rsidRPr="00CF7771" w:rsidRDefault="00684E79" w:rsidP="00467F5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50" w:type="dxa"/>
            <w:vAlign w:val="center"/>
          </w:tcPr>
          <w:p w:rsidR="00684E79" w:rsidRPr="00CF7771" w:rsidRDefault="00684E79" w:rsidP="000B6C6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51" w:type="dxa"/>
            <w:vAlign w:val="center"/>
          </w:tcPr>
          <w:p w:rsidR="00684E79" w:rsidRPr="00CF7771" w:rsidRDefault="00684E79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43" w:type="dxa"/>
            <w:vAlign w:val="center"/>
          </w:tcPr>
          <w:p w:rsidR="00684E79" w:rsidRPr="00CF7771" w:rsidRDefault="00684E79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7" w:type="dxa"/>
            <w:vAlign w:val="center"/>
          </w:tcPr>
          <w:p w:rsidR="00684E79" w:rsidRPr="00CF7771" w:rsidRDefault="00684E79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58" w:type="dxa"/>
            <w:gridSpan w:val="3"/>
            <w:vAlign w:val="center"/>
          </w:tcPr>
          <w:p w:rsidR="00684E79" w:rsidRPr="00CF7771" w:rsidRDefault="00684E79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029" w:type="dxa"/>
            <w:gridSpan w:val="5"/>
            <w:vAlign w:val="center"/>
          </w:tcPr>
          <w:p w:rsidR="00684E79" w:rsidRPr="00CF7771" w:rsidRDefault="005213B4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290</w:t>
            </w:r>
            <w:r w:rsidR="00684E79" w:rsidRPr="00CF777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C21DF" w:rsidRPr="00CF7771" w:rsidTr="002728B3">
        <w:trPr>
          <w:trHeight w:val="404"/>
        </w:trPr>
        <w:tc>
          <w:tcPr>
            <w:tcW w:w="673" w:type="dxa"/>
            <w:gridSpan w:val="2"/>
          </w:tcPr>
          <w:p w:rsidR="00684E79" w:rsidRPr="00CF7771" w:rsidRDefault="00684E79" w:rsidP="00FF3C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07" w:type="dxa"/>
            <w:gridSpan w:val="2"/>
          </w:tcPr>
          <w:p w:rsidR="00684E79" w:rsidRPr="00CF7771" w:rsidRDefault="00684E79" w:rsidP="00D2551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 xml:space="preserve">Приобретение информационно-справочных баз данных </w:t>
            </w:r>
          </w:p>
        </w:tc>
        <w:tc>
          <w:tcPr>
            <w:tcW w:w="1316" w:type="dxa"/>
          </w:tcPr>
          <w:p w:rsidR="00684E79" w:rsidRPr="00CF7771" w:rsidRDefault="00684E79" w:rsidP="00FF3C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CF7771">
              <w:rPr>
                <w:color w:val="000000"/>
                <w:sz w:val="24"/>
                <w:szCs w:val="24"/>
              </w:rPr>
              <w:t>сельского поселения Алябьевский</w:t>
            </w:r>
          </w:p>
        </w:tc>
        <w:tc>
          <w:tcPr>
            <w:tcW w:w="1275" w:type="dxa"/>
          </w:tcPr>
          <w:p w:rsidR="00684E79" w:rsidRPr="00CF7771" w:rsidRDefault="00684E79" w:rsidP="00B4540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 xml:space="preserve">Бюджет </w:t>
            </w:r>
          </w:p>
          <w:p w:rsidR="00684E79" w:rsidRPr="00CF7771" w:rsidRDefault="00684E79" w:rsidP="00B4540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</w:rPr>
              <w:t>сельского поселения Алябьевский</w:t>
            </w:r>
          </w:p>
        </w:tc>
        <w:tc>
          <w:tcPr>
            <w:tcW w:w="993" w:type="dxa"/>
            <w:gridSpan w:val="2"/>
            <w:vAlign w:val="center"/>
          </w:tcPr>
          <w:p w:rsidR="00684E79" w:rsidRPr="00CF7771" w:rsidRDefault="00CF7771" w:rsidP="000B6C6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1589,4</w:t>
            </w:r>
          </w:p>
        </w:tc>
        <w:tc>
          <w:tcPr>
            <w:tcW w:w="850" w:type="dxa"/>
            <w:vAlign w:val="center"/>
          </w:tcPr>
          <w:p w:rsidR="00684E79" w:rsidRPr="00CF7771" w:rsidRDefault="000F1159" w:rsidP="000F1159">
            <w:pPr>
              <w:pStyle w:val="af2"/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F777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115</w:t>
            </w:r>
            <w:r w:rsidR="00684E79" w:rsidRPr="00CF777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,</w:t>
            </w:r>
            <w:r w:rsidRPr="00CF777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84E79" w:rsidRPr="00CF7771" w:rsidRDefault="00684E79" w:rsidP="00467F56">
            <w:pPr>
              <w:pStyle w:val="af2"/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F777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134,0</w:t>
            </w:r>
          </w:p>
        </w:tc>
        <w:tc>
          <w:tcPr>
            <w:tcW w:w="850" w:type="dxa"/>
            <w:vAlign w:val="center"/>
          </w:tcPr>
          <w:p w:rsidR="00684E79" w:rsidRPr="00CF7771" w:rsidRDefault="00684E79" w:rsidP="000B6C6D">
            <w:pPr>
              <w:pStyle w:val="af2"/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F777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134,0</w:t>
            </w:r>
          </w:p>
        </w:tc>
        <w:tc>
          <w:tcPr>
            <w:tcW w:w="851" w:type="dxa"/>
            <w:vAlign w:val="center"/>
          </w:tcPr>
          <w:p w:rsidR="00684E79" w:rsidRPr="00CF7771" w:rsidRDefault="00684E79">
            <w:pPr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843" w:type="dxa"/>
            <w:vAlign w:val="center"/>
          </w:tcPr>
          <w:p w:rsidR="00684E79" w:rsidRPr="00CF7771" w:rsidRDefault="00684E79" w:rsidP="004F7A45">
            <w:pPr>
              <w:pStyle w:val="af2"/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F777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134,0</w:t>
            </w:r>
          </w:p>
        </w:tc>
        <w:tc>
          <w:tcPr>
            <w:tcW w:w="997" w:type="dxa"/>
            <w:vAlign w:val="center"/>
          </w:tcPr>
          <w:p w:rsidR="00684E79" w:rsidRPr="00CF7771" w:rsidRDefault="00684E79" w:rsidP="004F7A45">
            <w:pPr>
              <w:pStyle w:val="af2"/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F777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134,0</w:t>
            </w:r>
          </w:p>
        </w:tc>
        <w:tc>
          <w:tcPr>
            <w:tcW w:w="958" w:type="dxa"/>
            <w:gridSpan w:val="3"/>
            <w:vAlign w:val="center"/>
          </w:tcPr>
          <w:p w:rsidR="00684E79" w:rsidRPr="00CF7771" w:rsidRDefault="00684E79" w:rsidP="004F7A45">
            <w:pPr>
              <w:pStyle w:val="af2"/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F777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134,0</w:t>
            </w:r>
          </w:p>
        </w:tc>
        <w:tc>
          <w:tcPr>
            <w:tcW w:w="1029" w:type="dxa"/>
            <w:gridSpan w:val="5"/>
            <w:vAlign w:val="center"/>
          </w:tcPr>
          <w:p w:rsidR="00684E79" w:rsidRPr="00CF7771" w:rsidRDefault="005213B4" w:rsidP="005213B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670</w:t>
            </w:r>
            <w:r w:rsidR="00684E79" w:rsidRPr="00CF777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84E79" w:rsidRPr="00CF7771" w:rsidTr="002728B3">
        <w:trPr>
          <w:trHeight w:val="1111"/>
        </w:trPr>
        <w:tc>
          <w:tcPr>
            <w:tcW w:w="673" w:type="dxa"/>
            <w:gridSpan w:val="2"/>
          </w:tcPr>
          <w:p w:rsidR="00684E79" w:rsidRPr="00CF7771" w:rsidRDefault="00684E79" w:rsidP="00FF3C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807" w:type="dxa"/>
            <w:gridSpan w:val="2"/>
          </w:tcPr>
          <w:p w:rsidR="00684E79" w:rsidRPr="00CF7771" w:rsidRDefault="00684E79" w:rsidP="005213B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 xml:space="preserve">Развитие, модернизация компьютерных систем, коммутационного оборудования и оргтехники, замена расходных материалов </w:t>
            </w:r>
          </w:p>
        </w:tc>
        <w:tc>
          <w:tcPr>
            <w:tcW w:w="1316" w:type="dxa"/>
          </w:tcPr>
          <w:p w:rsidR="00684E79" w:rsidRPr="00CF7771" w:rsidRDefault="00684E79" w:rsidP="00FF3C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CF7771">
              <w:rPr>
                <w:color w:val="000000"/>
                <w:sz w:val="24"/>
                <w:szCs w:val="24"/>
              </w:rPr>
              <w:t>сельского поселения Алябьевский</w:t>
            </w:r>
          </w:p>
        </w:tc>
        <w:tc>
          <w:tcPr>
            <w:tcW w:w="1275" w:type="dxa"/>
          </w:tcPr>
          <w:p w:rsidR="00684E79" w:rsidRPr="00CF7771" w:rsidRDefault="00684E79" w:rsidP="00B4540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 xml:space="preserve">Бюджет </w:t>
            </w:r>
          </w:p>
          <w:p w:rsidR="00684E79" w:rsidRPr="00CF7771" w:rsidRDefault="00684E79" w:rsidP="00B4540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</w:rPr>
              <w:t>сельского поселения Алябьевский</w:t>
            </w:r>
          </w:p>
        </w:tc>
        <w:tc>
          <w:tcPr>
            <w:tcW w:w="993" w:type="dxa"/>
            <w:gridSpan w:val="2"/>
            <w:vAlign w:val="center"/>
          </w:tcPr>
          <w:p w:rsidR="00684E79" w:rsidRPr="00CF7771" w:rsidRDefault="00E67702" w:rsidP="002C4AA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2722</w:t>
            </w:r>
          </w:p>
        </w:tc>
        <w:tc>
          <w:tcPr>
            <w:tcW w:w="850" w:type="dxa"/>
            <w:vAlign w:val="center"/>
          </w:tcPr>
          <w:p w:rsidR="00684E79" w:rsidRPr="00CF7771" w:rsidRDefault="00CF7771" w:rsidP="002C4AA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191</w:t>
            </w:r>
            <w:r w:rsidR="00944F61" w:rsidRPr="00CF777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684E79" w:rsidRPr="00CF7771" w:rsidRDefault="00E67702" w:rsidP="00467F5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850" w:type="dxa"/>
            <w:vAlign w:val="center"/>
          </w:tcPr>
          <w:p w:rsidR="00684E79" w:rsidRPr="00CF7771" w:rsidRDefault="00E67702" w:rsidP="000B6C6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851" w:type="dxa"/>
            <w:vAlign w:val="center"/>
          </w:tcPr>
          <w:p w:rsidR="00684E79" w:rsidRPr="00CF7771" w:rsidRDefault="00684E79">
            <w:pPr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227,2</w:t>
            </w:r>
          </w:p>
        </w:tc>
        <w:tc>
          <w:tcPr>
            <w:tcW w:w="843" w:type="dxa"/>
            <w:vAlign w:val="center"/>
          </w:tcPr>
          <w:p w:rsidR="00684E79" w:rsidRPr="00CF7771" w:rsidRDefault="00684E79" w:rsidP="004F7A4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227,2</w:t>
            </w:r>
          </w:p>
        </w:tc>
        <w:tc>
          <w:tcPr>
            <w:tcW w:w="997" w:type="dxa"/>
            <w:vAlign w:val="center"/>
          </w:tcPr>
          <w:p w:rsidR="00684E79" w:rsidRPr="00CF7771" w:rsidRDefault="00684E79" w:rsidP="004F7A4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227,2</w:t>
            </w:r>
          </w:p>
        </w:tc>
        <w:tc>
          <w:tcPr>
            <w:tcW w:w="972" w:type="dxa"/>
            <w:gridSpan w:val="4"/>
            <w:vAlign w:val="center"/>
          </w:tcPr>
          <w:p w:rsidR="00684E79" w:rsidRPr="00CF7771" w:rsidRDefault="00684E79" w:rsidP="004F7A4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227,2</w:t>
            </w:r>
          </w:p>
        </w:tc>
        <w:tc>
          <w:tcPr>
            <w:tcW w:w="1015" w:type="dxa"/>
            <w:gridSpan w:val="4"/>
            <w:vAlign w:val="center"/>
          </w:tcPr>
          <w:p w:rsidR="00684E79" w:rsidRPr="00CF7771" w:rsidRDefault="005213B4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1136,0</w:t>
            </w:r>
          </w:p>
        </w:tc>
      </w:tr>
      <w:tr w:rsidR="00CC21DF" w:rsidRPr="00CF7771" w:rsidTr="002728B3">
        <w:trPr>
          <w:trHeight w:val="319"/>
        </w:trPr>
        <w:tc>
          <w:tcPr>
            <w:tcW w:w="7071" w:type="dxa"/>
            <w:gridSpan w:val="6"/>
          </w:tcPr>
          <w:p w:rsidR="00684E79" w:rsidRPr="00CF7771" w:rsidRDefault="00684E79" w:rsidP="00677C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993" w:type="dxa"/>
            <w:gridSpan w:val="2"/>
            <w:vAlign w:val="center"/>
          </w:tcPr>
          <w:p w:rsidR="00684E79" w:rsidRPr="00CF7771" w:rsidRDefault="00E67702" w:rsidP="002C4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5028,1</w:t>
            </w:r>
          </w:p>
        </w:tc>
        <w:tc>
          <w:tcPr>
            <w:tcW w:w="850" w:type="dxa"/>
            <w:vAlign w:val="center"/>
          </w:tcPr>
          <w:p w:rsidR="00684E79" w:rsidRPr="00CF7771" w:rsidRDefault="00CF7771" w:rsidP="002C4AAB">
            <w:pPr>
              <w:jc w:val="center"/>
              <w:rPr>
                <w:color w:val="000000"/>
                <w:sz w:val="24"/>
                <w:szCs w:val="24"/>
              </w:rPr>
            </w:pPr>
            <w:r w:rsidRPr="00CF7771">
              <w:rPr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851" w:type="dxa"/>
            <w:vAlign w:val="center"/>
          </w:tcPr>
          <w:p w:rsidR="00684E79" w:rsidRPr="00CF7771" w:rsidRDefault="00E67702" w:rsidP="0068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544,9</w:t>
            </w:r>
          </w:p>
        </w:tc>
        <w:tc>
          <w:tcPr>
            <w:tcW w:w="850" w:type="dxa"/>
            <w:vAlign w:val="center"/>
          </w:tcPr>
          <w:p w:rsidR="00684E79" w:rsidRPr="00CF7771" w:rsidRDefault="00E67702" w:rsidP="00684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325,3</w:t>
            </w:r>
          </w:p>
        </w:tc>
        <w:tc>
          <w:tcPr>
            <w:tcW w:w="851" w:type="dxa"/>
            <w:vAlign w:val="center"/>
          </w:tcPr>
          <w:p w:rsidR="00684E79" w:rsidRPr="00CF7771" w:rsidRDefault="00684E79" w:rsidP="00684E79">
            <w:pPr>
              <w:jc w:val="center"/>
              <w:rPr>
                <w:color w:val="000000"/>
                <w:sz w:val="24"/>
                <w:szCs w:val="24"/>
              </w:rPr>
            </w:pPr>
            <w:r w:rsidRPr="00CF7771">
              <w:rPr>
                <w:color w:val="000000"/>
                <w:sz w:val="24"/>
                <w:szCs w:val="24"/>
              </w:rPr>
              <w:t>419,2</w:t>
            </w:r>
          </w:p>
        </w:tc>
        <w:tc>
          <w:tcPr>
            <w:tcW w:w="843" w:type="dxa"/>
            <w:vAlign w:val="center"/>
          </w:tcPr>
          <w:p w:rsidR="00684E79" w:rsidRPr="00CF7771" w:rsidRDefault="00684E79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</w:rPr>
              <w:t>419,2</w:t>
            </w:r>
          </w:p>
        </w:tc>
        <w:tc>
          <w:tcPr>
            <w:tcW w:w="997" w:type="dxa"/>
            <w:vAlign w:val="center"/>
          </w:tcPr>
          <w:p w:rsidR="00684E79" w:rsidRPr="00CF7771" w:rsidRDefault="00684E79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</w:rPr>
              <w:t>419,2</w:t>
            </w:r>
          </w:p>
        </w:tc>
        <w:tc>
          <w:tcPr>
            <w:tcW w:w="972" w:type="dxa"/>
            <w:gridSpan w:val="4"/>
            <w:vAlign w:val="center"/>
          </w:tcPr>
          <w:p w:rsidR="00684E79" w:rsidRPr="00CF7771" w:rsidRDefault="00684E79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</w:rPr>
              <w:t>419,2</w:t>
            </w:r>
          </w:p>
        </w:tc>
        <w:tc>
          <w:tcPr>
            <w:tcW w:w="1015" w:type="dxa"/>
            <w:gridSpan w:val="4"/>
            <w:vAlign w:val="center"/>
          </w:tcPr>
          <w:p w:rsidR="00684E79" w:rsidRPr="00CF7771" w:rsidRDefault="005213B4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</w:rPr>
              <w:t>2096,0</w:t>
            </w:r>
          </w:p>
        </w:tc>
      </w:tr>
      <w:tr w:rsidR="00684E79" w:rsidRPr="00CF7771" w:rsidTr="002728B3">
        <w:trPr>
          <w:trHeight w:val="416"/>
        </w:trPr>
        <w:tc>
          <w:tcPr>
            <w:tcW w:w="693" w:type="dxa"/>
            <w:gridSpan w:val="3"/>
          </w:tcPr>
          <w:p w:rsidR="00684E79" w:rsidRPr="00CF7771" w:rsidRDefault="00684E79" w:rsidP="00FC603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00" w:type="dxa"/>
            <w:gridSpan w:val="19"/>
          </w:tcPr>
          <w:p w:rsidR="00684E79" w:rsidRPr="00CF7771" w:rsidRDefault="00684E79" w:rsidP="0067794B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b/>
                <w:bCs/>
                <w:color w:val="000000"/>
                <w:sz w:val="24"/>
                <w:szCs w:val="24"/>
                <w:lang w:eastAsia="ru-RU"/>
              </w:rPr>
              <w:t>Задача 2:</w:t>
            </w:r>
            <w:r w:rsidRPr="00CF7771">
              <w:rPr>
                <w:b/>
                <w:bCs/>
                <w:color w:val="000000"/>
                <w:sz w:val="24"/>
                <w:szCs w:val="24"/>
              </w:rPr>
              <w:t xml:space="preserve"> Модернизация и развитие официального сайта сельского поселения Алябьевский</w:t>
            </w:r>
          </w:p>
        </w:tc>
      </w:tr>
      <w:tr w:rsidR="00CC21DF" w:rsidRPr="00CF7771" w:rsidTr="002728B3">
        <w:trPr>
          <w:trHeight w:val="1149"/>
        </w:trPr>
        <w:tc>
          <w:tcPr>
            <w:tcW w:w="693" w:type="dxa"/>
            <w:gridSpan w:val="3"/>
          </w:tcPr>
          <w:p w:rsidR="00684E79" w:rsidRPr="00CF7771" w:rsidRDefault="00684E79" w:rsidP="00FC603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87" w:type="dxa"/>
          </w:tcPr>
          <w:p w:rsidR="00684E79" w:rsidRPr="00CF7771" w:rsidRDefault="00684E79" w:rsidP="00E152E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 xml:space="preserve">Построение, обновление и техническое обеспечение работы официального сайта сельского поселения Алябьевский </w:t>
            </w:r>
          </w:p>
        </w:tc>
        <w:tc>
          <w:tcPr>
            <w:tcW w:w="1316" w:type="dxa"/>
          </w:tcPr>
          <w:p w:rsidR="00684E79" w:rsidRPr="00CF7771" w:rsidRDefault="00684E79" w:rsidP="00FF3C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CF7771">
              <w:rPr>
                <w:color w:val="000000"/>
                <w:sz w:val="24"/>
                <w:szCs w:val="24"/>
              </w:rPr>
              <w:t>сельского поселения Алябьевский</w:t>
            </w:r>
          </w:p>
        </w:tc>
        <w:tc>
          <w:tcPr>
            <w:tcW w:w="1275" w:type="dxa"/>
          </w:tcPr>
          <w:p w:rsidR="00684E79" w:rsidRPr="00CF7771" w:rsidRDefault="00684E79" w:rsidP="00B4540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 xml:space="preserve">Бюджет </w:t>
            </w:r>
          </w:p>
          <w:p w:rsidR="00684E79" w:rsidRPr="00CF7771" w:rsidRDefault="00684E79" w:rsidP="00B4540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</w:rPr>
              <w:t>сельского поселения Алябьевский</w:t>
            </w:r>
          </w:p>
        </w:tc>
        <w:tc>
          <w:tcPr>
            <w:tcW w:w="993" w:type="dxa"/>
            <w:gridSpan w:val="2"/>
          </w:tcPr>
          <w:p w:rsidR="00684E79" w:rsidRPr="00CF7771" w:rsidRDefault="00A444DD" w:rsidP="00677C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850" w:type="dxa"/>
          </w:tcPr>
          <w:p w:rsidR="00684E79" w:rsidRPr="00CF7771" w:rsidRDefault="00CF7771" w:rsidP="00677C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1" w:type="dxa"/>
          </w:tcPr>
          <w:p w:rsidR="00684E79" w:rsidRPr="00CF7771" w:rsidRDefault="00A444DD" w:rsidP="00E539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</w:tcPr>
          <w:p w:rsidR="00684E79" w:rsidRPr="00CF7771" w:rsidRDefault="00684E79" w:rsidP="00677C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51" w:type="dxa"/>
          </w:tcPr>
          <w:p w:rsidR="00684E79" w:rsidRPr="00CF7771" w:rsidRDefault="00684E79">
            <w:pPr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43" w:type="dxa"/>
          </w:tcPr>
          <w:p w:rsidR="00684E79" w:rsidRPr="00CF7771" w:rsidRDefault="00684E79" w:rsidP="004F7A4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7" w:type="dxa"/>
          </w:tcPr>
          <w:p w:rsidR="00684E79" w:rsidRPr="00CF7771" w:rsidRDefault="00684E79" w:rsidP="004F7A4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72" w:type="dxa"/>
            <w:gridSpan w:val="4"/>
          </w:tcPr>
          <w:p w:rsidR="00684E79" w:rsidRPr="00CF7771" w:rsidRDefault="00684E79" w:rsidP="004F7A4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15" w:type="dxa"/>
            <w:gridSpan w:val="4"/>
          </w:tcPr>
          <w:p w:rsidR="00684E79" w:rsidRPr="00CF7771" w:rsidRDefault="005213B4" w:rsidP="00CC21D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684E79" w:rsidRPr="00CF7771" w:rsidTr="002728B3">
        <w:trPr>
          <w:trHeight w:val="363"/>
        </w:trPr>
        <w:tc>
          <w:tcPr>
            <w:tcW w:w="7071" w:type="dxa"/>
            <w:gridSpan w:val="6"/>
          </w:tcPr>
          <w:p w:rsidR="00684E79" w:rsidRPr="00CF7771" w:rsidRDefault="00684E79" w:rsidP="00677C1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993" w:type="dxa"/>
            <w:gridSpan w:val="2"/>
          </w:tcPr>
          <w:p w:rsidR="00684E79" w:rsidRPr="00CF7771" w:rsidRDefault="00A444DD" w:rsidP="00677C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850" w:type="dxa"/>
          </w:tcPr>
          <w:p w:rsidR="00684E79" w:rsidRPr="00CF7771" w:rsidRDefault="00CF7771" w:rsidP="00647C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1" w:type="dxa"/>
          </w:tcPr>
          <w:p w:rsidR="00684E79" w:rsidRPr="00CF7771" w:rsidRDefault="00A444DD" w:rsidP="007E413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</w:tcPr>
          <w:p w:rsidR="00684E79" w:rsidRPr="00CF7771" w:rsidRDefault="00684E79" w:rsidP="00647CB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51" w:type="dxa"/>
          </w:tcPr>
          <w:p w:rsidR="00684E79" w:rsidRPr="00CF7771" w:rsidRDefault="00684E79" w:rsidP="0067794B">
            <w:pPr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43" w:type="dxa"/>
          </w:tcPr>
          <w:p w:rsidR="00684E79" w:rsidRPr="00CF7771" w:rsidRDefault="00684E79" w:rsidP="004F7A4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7" w:type="dxa"/>
          </w:tcPr>
          <w:p w:rsidR="00684E79" w:rsidRPr="00CF7771" w:rsidRDefault="00684E79" w:rsidP="004F7A4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72" w:type="dxa"/>
            <w:gridSpan w:val="4"/>
          </w:tcPr>
          <w:p w:rsidR="00684E79" w:rsidRPr="00CF7771" w:rsidRDefault="00684E79" w:rsidP="004F7A4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15" w:type="dxa"/>
            <w:gridSpan w:val="4"/>
          </w:tcPr>
          <w:p w:rsidR="00684E79" w:rsidRPr="00CF7771" w:rsidRDefault="005213B4" w:rsidP="00CC21D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684E79" w:rsidRPr="00CF7771" w:rsidTr="002728B3">
        <w:trPr>
          <w:trHeight w:val="425"/>
        </w:trPr>
        <w:tc>
          <w:tcPr>
            <w:tcW w:w="693" w:type="dxa"/>
            <w:gridSpan w:val="3"/>
          </w:tcPr>
          <w:p w:rsidR="00684E79" w:rsidRPr="00CF7771" w:rsidRDefault="00684E79" w:rsidP="00FC603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00" w:type="dxa"/>
            <w:gridSpan w:val="19"/>
          </w:tcPr>
          <w:p w:rsidR="00684E79" w:rsidRPr="00CF7771" w:rsidRDefault="00684E79" w:rsidP="005213B4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CF777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3: </w:t>
            </w:r>
            <w:r w:rsidRPr="00CF7771">
              <w:rPr>
                <w:b/>
                <w:bCs/>
                <w:sz w:val="24"/>
                <w:szCs w:val="24"/>
              </w:rPr>
              <w:t>Обеспечение предоставления муниципальных услуг в электронном виде</w:t>
            </w:r>
          </w:p>
        </w:tc>
      </w:tr>
      <w:tr w:rsidR="00684E79" w:rsidRPr="00CF7771" w:rsidTr="002728B3">
        <w:trPr>
          <w:trHeight w:val="1375"/>
        </w:trPr>
        <w:tc>
          <w:tcPr>
            <w:tcW w:w="693" w:type="dxa"/>
            <w:gridSpan w:val="3"/>
          </w:tcPr>
          <w:p w:rsidR="00684E79" w:rsidRPr="00CF7771" w:rsidRDefault="00684E79" w:rsidP="00FC603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87" w:type="dxa"/>
          </w:tcPr>
          <w:p w:rsidR="00684E79" w:rsidRPr="00CF7771" w:rsidRDefault="00684E79" w:rsidP="00677C1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Развитие и модернизация системы оказания муниципальных услуг в электронном виде</w:t>
            </w:r>
          </w:p>
        </w:tc>
        <w:tc>
          <w:tcPr>
            <w:tcW w:w="1316" w:type="dxa"/>
          </w:tcPr>
          <w:p w:rsidR="00684E79" w:rsidRPr="00CF7771" w:rsidRDefault="00684E79" w:rsidP="0087388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CF7771">
              <w:rPr>
                <w:color w:val="000000"/>
                <w:sz w:val="24"/>
                <w:szCs w:val="24"/>
              </w:rPr>
              <w:t>сельского поселения Алябьевский</w:t>
            </w:r>
          </w:p>
        </w:tc>
        <w:tc>
          <w:tcPr>
            <w:tcW w:w="1275" w:type="dxa"/>
          </w:tcPr>
          <w:p w:rsidR="00684E79" w:rsidRPr="00CF7771" w:rsidRDefault="00684E79" w:rsidP="00B4540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 xml:space="preserve">Бюджет </w:t>
            </w:r>
          </w:p>
          <w:p w:rsidR="00684E79" w:rsidRPr="00CF7771" w:rsidRDefault="00684E79" w:rsidP="00B4540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</w:rPr>
              <w:t>сельского поселения Алябьевский</w:t>
            </w:r>
          </w:p>
        </w:tc>
        <w:tc>
          <w:tcPr>
            <w:tcW w:w="993" w:type="dxa"/>
            <w:gridSpan w:val="2"/>
          </w:tcPr>
          <w:p w:rsidR="00684E79" w:rsidRPr="00CF7771" w:rsidRDefault="00CC21DF" w:rsidP="00E539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684E79" w:rsidRPr="00CF777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684E79" w:rsidRPr="00CF7771" w:rsidRDefault="00684E79" w:rsidP="00E152E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684E79" w:rsidRPr="00CF7771" w:rsidRDefault="00684E79" w:rsidP="00677C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684E79" w:rsidRPr="00CF7771" w:rsidRDefault="00684E79" w:rsidP="00677C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684E79" w:rsidRPr="00CF7771" w:rsidRDefault="00684E79" w:rsidP="00677C1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43" w:type="dxa"/>
          </w:tcPr>
          <w:p w:rsidR="00684E79" w:rsidRPr="00CF7771" w:rsidRDefault="00684E79" w:rsidP="004F7A4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7" w:type="dxa"/>
            <w:gridSpan w:val="2"/>
          </w:tcPr>
          <w:p w:rsidR="00684E79" w:rsidRPr="00CF7771" w:rsidRDefault="00684E79" w:rsidP="004F7A4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1" w:type="dxa"/>
            <w:gridSpan w:val="5"/>
          </w:tcPr>
          <w:p w:rsidR="00684E79" w:rsidRPr="00CF7771" w:rsidRDefault="00684E79" w:rsidP="004F7A4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46" w:type="dxa"/>
            <w:gridSpan w:val="2"/>
          </w:tcPr>
          <w:p w:rsidR="00684E79" w:rsidRPr="00CF7771" w:rsidRDefault="005213B4" w:rsidP="00CC21D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684E79" w:rsidRPr="00CF7771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84E79" w:rsidRPr="00CF7771" w:rsidTr="002728B3">
        <w:trPr>
          <w:trHeight w:val="337"/>
        </w:trPr>
        <w:tc>
          <w:tcPr>
            <w:tcW w:w="7071" w:type="dxa"/>
            <w:gridSpan w:val="6"/>
          </w:tcPr>
          <w:p w:rsidR="00684E79" w:rsidRPr="00CF7771" w:rsidRDefault="00684E79" w:rsidP="00677C1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993" w:type="dxa"/>
            <w:gridSpan w:val="2"/>
          </w:tcPr>
          <w:p w:rsidR="00684E79" w:rsidRPr="00CF7771" w:rsidRDefault="00CC21DF" w:rsidP="00E539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684E79" w:rsidRPr="00CF7771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684E79" w:rsidRPr="00CF7771" w:rsidRDefault="00684E79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684E79" w:rsidRPr="00CF7771" w:rsidRDefault="00684E79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684E79" w:rsidRPr="00CF7771" w:rsidRDefault="00684E79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684E79" w:rsidRPr="00CF7771" w:rsidRDefault="00684E79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43" w:type="dxa"/>
            <w:vAlign w:val="center"/>
          </w:tcPr>
          <w:p w:rsidR="00684E79" w:rsidRPr="00CF7771" w:rsidRDefault="00684E79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7" w:type="dxa"/>
            <w:gridSpan w:val="2"/>
            <w:vAlign w:val="center"/>
          </w:tcPr>
          <w:p w:rsidR="00684E79" w:rsidRPr="00CF7771" w:rsidRDefault="00684E79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1" w:type="dxa"/>
            <w:gridSpan w:val="5"/>
            <w:vAlign w:val="center"/>
          </w:tcPr>
          <w:p w:rsidR="00684E79" w:rsidRPr="00CF7771" w:rsidRDefault="00684E79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46" w:type="dxa"/>
            <w:gridSpan w:val="2"/>
            <w:vAlign w:val="center"/>
          </w:tcPr>
          <w:p w:rsidR="00684E79" w:rsidRPr="00CF7771" w:rsidRDefault="005213B4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684E79" w:rsidRPr="00CF7771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C21DF" w:rsidRPr="00CF7771" w:rsidTr="002728B3">
        <w:trPr>
          <w:trHeight w:val="564"/>
        </w:trPr>
        <w:tc>
          <w:tcPr>
            <w:tcW w:w="693" w:type="dxa"/>
            <w:gridSpan w:val="3"/>
          </w:tcPr>
          <w:p w:rsidR="00CC21DF" w:rsidRPr="00CF7771" w:rsidRDefault="00CC21DF" w:rsidP="00677C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00" w:type="dxa"/>
            <w:gridSpan w:val="19"/>
          </w:tcPr>
          <w:p w:rsidR="00CC21DF" w:rsidRPr="00CF7771" w:rsidRDefault="00CC21DF" w:rsidP="00FC603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b/>
                <w:sz w:val="24"/>
                <w:szCs w:val="24"/>
              </w:rPr>
              <w:t>Задача 4: Доведение до населения сельского поселения Алябьевский оперативной и достоверной информации о деятельности органов местного самоуправления сельского поселения Алябьевский в реализации полномочий по решению вопросов местного значения</w:t>
            </w:r>
          </w:p>
        </w:tc>
      </w:tr>
      <w:tr w:rsidR="00684E79" w:rsidRPr="00CF7771" w:rsidTr="002728B3">
        <w:trPr>
          <w:trHeight w:val="1185"/>
        </w:trPr>
        <w:tc>
          <w:tcPr>
            <w:tcW w:w="693" w:type="dxa"/>
            <w:gridSpan w:val="3"/>
          </w:tcPr>
          <w:p w:rsidR="00684E79" w:rsidRPr="00CF7771" w:rsidRDefault="00684E79" w:rsidP="00677C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87" w:type="dxa"/>
          </w:tcPr>
          <w:p w:rsidR="00684E79" w:rsidRPr="00CF7771" w:rsidRDefault="00684E79" w:rsidP="00677C1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Информирование населения сельского поселения Алябьевский о деятельности органов местного самоуправления сельского поселения Алябьевский на территории   сельского поселения Алябьевский</w:t>
            </w:r>
          </w:p>
        </w:tc>
        <w:tc>
          <w:tcPr>
            <w:tcW w:w="1316" w:type="dxa"/>
          </w:tcPr>
          <w:p w:rsidR="00684E79" w:rsidRPr="00CF7771" w:rsidRDefault="00684E79" w:rsidP="00677C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CF7771">
              <w:rPr>
                <w:color w:val="000000"/>
                <w:sz w:val="24"/>
                <w:szCs w:val="24"/>
              </w:rPr>
              <w:t>сельского поселения Алябьевский</w:t>
            </w:r>
          </w:p>
        </w:tc>
        <w:tc>
          <w:tcPr>
            <w:tcW w:w="1275" w:type="dxa"/>
          </w:tcPr>
          <w:p w:rsidR="00684E79" w:rsidRPr="00CF7771" w:rsidRDefault="00684E79" w:rsidP="00B4540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 xml:space="preserve">Бюджет </w:t>
            </w:r>
          </w:p>
          <w:p w:rsidR="00684E79" w:rsidRPr="00CF7771" w:rsidRDefault="00684E79" w:rsidP="00B4540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</w:rPr>
              <w:t>сельского поселения Алябьевский</w:t>
            </w:r>
          </w:p>
        </w:tc>
        <w:tc>
          <w:tcPr>
            <w:tcW w:w="993" w:type="dxa"/>
            <w:gridSpan w:val="2"/>
          </w:tcPr>
          <w:p w:rsidR="00684E79" w:rsidRPr="00CF7771" w:rsidRDefault="00CC21DF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F7771" w:rsidRPr="00CF7771">
              <w:rPr>
                <w:color w:val="000000"/>
                <w:sz w:val="24"/>
                <w:szCs w:val="24"/>
                <w:lang w:eastAsia="ru-RU"/>
              </w:rPr>
              <w:t>05,2</w:t>
            </w:r>
          </w:p>
        </w:tc>
        <w:tc>
          <w:tcPr>
            <w:tcW w:w="850" w:type="dxa"/>
          </w:tcPr>
          <w:p w:rsidR="00684E79" w:rsidRPr="00CF7771" w:rsidRDefault="00CF7771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851" w:type="dxa"/>
          </w:tcPr>
          <w:p w:rsidR="00684E79" w:rsidRPr="00CF7771" w:rsidRDefault="00684E79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0" w:type="dxa"/>
          </w:tcPr>
          <w:p w:rsidR="00684E79" w:rsidRPr="00CF7771" w:rsidRDefault="00684E79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</w:tcPr>
          <w:p w:rsidR="00684E79" w:rsidRPr="00CF7771" w:rsidRDefault="00684E79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43" w:type="dxa"/>
          </w:tcPr>
          <w:p w:rsidR="00684E79" w:rsidRPr="00CF7771" w:rsidRDefault="00684E79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41" w:type="dxa"/>
            <w:gridSpan w:val="3"/>
          </w:tcPr>
          <w:p w:rsidR="00684E79" w:rsidRPr="00CF7771" w:rsidRDefault="00684E79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10" w:type="dxa"/>
            <w:gridSpan w:val="5"/>
          </w:tcPr>
          <w:p w:rsidR="00684E79" w:rsidRPr="00CF7771" w:rsidRDefault="00684E79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33" w:type="dxa"/>
          </w:tcPr>
          <w:p w:rsidR="00684E79" w:rsidRPr="00CF7771" w:rsidRDefault="005213B4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684E79" w:rsidRPr="00CF777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84E79" w:rsidRPr="00CF7771" w:rsidTr="002728B3">
        <w:trPr>
          <w:trHeight w:val="416"/>
        </w:trPr>
        <w:tc>
          <w:tcPr>
            <w:tcW w:w="7071" w:type="dxa"/>
            <w:gridSpan w:val="6"/>
          </w:tcPr>
          <w:p w:rsidR="00684E79" w:rsidRPr="00CF7771" w:rsidRDefault="00684E79" w:rsidP="00677C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задаче 4:</w:t>
            </w:r>
          </w:p>
        </w:tc>
        <w:tc>
          <w:tcPr>
            <w:tcW w:w="993" w:type="dxa"/>
            <w:gridSpan w:val="2"/>
          </w:tcPr>
          <w:p w:rsidR="00684E79" w:rsidRPr="00CF7771" w:rsidRDefault="00CC21DF" w:rsidP="00CF777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84E79" w:rsidRPr="00CF7771">
              <w:rPr>
                <w:color w:val="000000"/>
                <w:sz w:val="24"/>
                <w:szCs w:val="24"/>
                <w:lang w:eastAsia="ru-RU"/>
              </w:rPr>
              <w:t>0</w:t>
            </w:r>
            <w:r w:rsidR="00CF7771" w:rsidRPr="00CF7771">
              <w:rPr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0" w:type="dxa"/>
          </w:tcPr>
          <w:p w:rsidR="00684E79" w:rsidRPr="00CF7771" w:rsidRDefault="00CF7771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851" w:type="dxa"/>
          </w:tcPr>
          <w:p w:rsidR="00684E79" w:rsidRPr="00CF7771" w:rsidRDefault="00684E79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25</w:t>
            </w:r>
            <w:r w:rsidR="00CC21DF" w:rsidRPr="00CF777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684E79" w:rsidRPr="00CF7771" w:rsidRDefault="00684E79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25</w:t>
            </w:r>
            <w:r w:rsidR="00CC21DF" w:rsidRPr="00CF777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684E79" w:rsidRPr="00CF7771" w:rsidRDefault="00684E79" w:rsidP="00684E7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25</w:t>
            </w:r>
            <w:r w:rsidR="00CC21DF" w:rsidRPr="00CF7771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3" w:type="dxa"/>
          </w:tcPr>
          <w:p w:rsidR="00684E79" w:rsidRPr="00CF7771" w:rsidRDefault="00684E79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41" w:type="dxa"/>
            <w:gridSpan w:val="3"/>
          </w:tcPr>
          <w:p w:rsidR="00684E79" w:rsidRPr="00CF7771" w:rsidRDefault="00684E79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10" w:type="dxa"/>
            <w:gridSpan w:val="5"/>
          </w:tcPr>
          <w:p w:rsidR="00684E79" w:rsidRPr="00CF7771" w:rsidRDefault="00684E79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33" w:type="dxa"/>
          </w:tcPr>
          <w:p w:rsidR="00684E79" w:rsidRPr="00CF7771" w:rsidRDefault="005213B4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684E79" w:rsidRPr="00CF7771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84E79" w:rsidRPr="00F77738" w:rsidTr="002728B3">
        <w:trPr>
          <w:trHeight w:val="416"/>
        </w:trPr>
        <w:tc>
          <w:tcPr>
            <w:tcW w:w="7071" w:type="dxa"/>
            <w:gridSpan w:val="6"/>
          </w:tcPr>
          <w:p w:rsidR="00684E79" w:rsidRPr="00CF7771" w:rsidRDefault="00684E79" w:rsidP="00677C1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771">
              <w:rPr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993" w:type="dxa"/>
            <w:gridSpan w:val="2"/>
          </w:tcPr>
          <w:p w:rsidR="00684E79" w:rsidRPr="00CF7771" w:rsidRDefault="00E67702" w:rsidP="002C4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5527,3</w:t>
            </w:r>
          </w:p>
        </w:tc>
        <w:tc>
          <w:tcPr>
            <w:tcW w:w="850" w:type="dxa"/>
          </w:tcPr>
          <w:p w:rsidR="00684E79" w:rsidRPr="00CF7771" w:rsidRDefault="00CF7771" w:rsidP="002C4AAB">
            <w:pPr>
              <w:jc w:val="center"/>
              <w:rPr>
                <w:color w:val="000000"/>
                <w:sz w:val="24"/>
                <w:szCs w:val="24"/>
              </w:rPr>
            </w:pPr>
            <w:r w:rsidRPr="00CF7771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851" w:type="dxa"/>
          </w:tcPr>
          <w:p w:rsidR="00684E79" w:rsidRPr="00CF7771" w:rsidRDefault="00E67702" w:rsidP="00684E79">
            <w:pPr>
              <w:jc w:val="center"/>
            </w:pPr>
            <w:r>
              <w:rPr>
                <w:color w:val="000000"/>
                <w:sz w:val="24"/>
                <w:szCs w:val="24"/>
              </w:rPr>
              <w:t>587,9</w:t>
            </w:r>
          </w:p>
        </w:tc>
        <w:tc>
          <w:tcPr>
            <w:tcW w:w="850" w:type="dxa"/>
          </w:tcPr>
          <w:p w:rsidR="00684E79" w:rsidRPr="00CF7771" w:rsidRDefault="00E67702" w:rsidP="00684E79">
            <w:pPr>
              <w:jc w:val="center"/>
            </w:pPr>
            <w:r>
              <w:rPr>
                <w:color w:val="000000"/>
                <w:sz w:val="24"/>
                <w:szCs w:val="24"/>
              </w:rPr>
              <w:t>366,1</w:t>
            </w:r>
          </w:p>
        </w:tc>
        <w:tc>
          <w:tcPr>
            <w:tcW w:w="851" w:type="dxa"/>
          </w:tcPr>
          <w:p w:rsidR="00684E79" w:rsidRPr="00CF7771" w:rsidRDefault="00684E79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843" w:type="dxa"/>
          </w:tcPr>
          <w:p w:rsidR="00684E79" w:rsidRPr="00CF7771" w:rsidRDefault="00684E79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141" w:type="dxa"/>
            <w:gridSpan w:val="3"/>
          </w:tcPr>
          <w:p w:rsidR="00684E79" w:rsidRPr="00CF7771" w:rsidRDefault="00684E79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010" w:type="dxa"/>
            <w:gridSpan w:val="5"/>
          </w:tcPr>
          <w:p w:rsidR="00684E79" w:rsidRPr="00CF7771" w:rsidRDefault="00684E79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833" w:type="dxa"/>
          </w:tcPr>
          <w:p w:rsidR="00684E79" w:rsidRDefault="005213B4" w:rsidP="00684E79">
            <w:pPr>
              <w:jc w:val="center"/>
            </w:pPr>
            <w:r w:rsidRPr="00CF7771">
              <w:rPr>
                <w:color w:val="000000"/>
                <w:sz w:val="24"/>
                <w:szCs w:val="24"/>
              </w:rPr>
              <w:t>2300</w:t>
            </w:r>
            <w:r w:rsidR="00684E79" w:rsidRPr="00CF7771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A94E46" w:rsidRPr="00F77738" w:rsidRDefault="00A94E46" w:rsidP="00FF3CD6">
      <w:pPr>
        <w:rPr>
          <w:sz w:val="24"/>
          <w:szCs w:val="24"/>
        </w:rPr>
      </w:pPr>
    </w:p>
    <w:p w:rsidR="00A94E46" w:rsidRPr="00F77738" w:rsidRDefault="00A94E46" w:rsidP="008831BA">
      <w:pPr>
        <w:rPr>
          <w:sz w:val="24"/>
          <w:szCs w:val="24"/>
          <w:lang w:eastAsia="ru-RU"/>
        </w:rPr>
      </w:pPr>
    </w:p>
    <w:p w:rsidR="00A94E46" w:rsidRPr="00F77738" w:rsidRDefault="00A94E46" w:rsidP="008831BA">
      <w:pPr>
        <w:rPr>
          <w:sz w:val="24"/>
          <w:szCs w:val="24"/>
          <w:lang w:eastAsia="ru-RU"/>
        </w:rPr>
      </w:pPr>
    </w:p>
    <w:p w:rsidR="00A94E46" w:rsidRPr="00F77738" w:rsidRDefault="00A94E46" w:rsidP="008831BA">
      <w:pPr>
        <w:rPr>
          <w:sz w:val="24"/>
          <w:szCs w:val="24"/>
          <w:lang w:eastAsia="ru-RU"/>
        </w:rPr>
      </w:pPr>
    </w:p>
    <w:p w:rsidR="00105C98" w:rsidRDefault="00D55CDA" w:rsidP="00105C98">
      <w:pPr>
        <w:ind w:firstLine="540"/>
        <w:jc w:val="right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Таблица 4</w:t>
      </w:r>
      <w:r w:rsidR="00105C98">
        <w:rPr>
          <w:b/>
          <w:bCs/>
          <w:sz w:val="24"/>
          <w:szCs w:val="24"/>
          <w:lang w:eastAsia="ar-SA"/>
        </w:rPr>
        <w:t xml:space="preserve"> </w:t>
      </w:r>
    </w:p>
    <w:p w:rsidR="00A94E46" w:rsidRPr="00F77738" w:rsidRDefault="00A94E46" w:rsidP="00397ABC">
      <w:pPr>
        <w:ind w:firstLine="540"/>
        <w:jc w:val="center"/>
        <w:rPr>
          <w:b/>
          <w:bCs/>
          <w:sz w:val="24"/>
          <w:szCs w:val="24"/>
          <w:lang w:eastAsia="ar-SA"/>
        </w:rPr>
      </w:pPr>
      <w:r w:rsidRPr="00F77738">
        <w:rPr>
          <w:b/>
          <w:bCs/>
          <w:sz w:val="24"/>
          <w:szCs w:val="24"/>
          <w:lang w:eastAsia="ar-SA"/>
        </w:rPr>
        <w:t xml:space="preserve"> </w:t>
      </w:r>
      <w:r w:rsidR="00D55CDA">
        <w:rPr>
          <w:b/>
          <w:bCs/>
          <w:sz w:val="24"/>
          <w:szCs w:val="24"/>
          <w:lang w:eastAsia="ar-SA"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35"/>
        <w:gridCol w:w="3969"/>
        <w:gridCol w:w="4110"/>
        <w:gridCol w:w="3969"/>
      </w:tblGrid>
      <w:tr w:rsidR="00D55CDA" w:rsidRPr="00F77738" w:rsidTr="002728B3">
        <w:trPr>
          <w:trHeight w:val="528"/>
        </w:trPr>
        <w:tc>
          <w:tcPr>
            <w:tcW w:w="710" w:type="dxa"/>
          </w:tcPr>
          <w:p w:rsidR="00D55CDA" w:rsidRPr="00F77738" w:rsidRDefault="00D55CDA" w:rsidP="0067794B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914" w:type="dxa"/>
            <w:gridSpan w:val="3"/>
            <w:vAlign w:val="center"/>
          </w:tcPr>
          <w:p w:rsidR="00D55CDA" w:rsidRPr="00F77738" w:rsidRDefault="00D55CDA" w:rsidP="00B24EE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Основные мероприятия</w:t>
            </w:r>
          </w:p>
        </w:tc>
        <w:tc>
          <w:tcPr>
            <w:tcW w:w="3969" w:type="dxa"/>
            <w:vMerge w:val="restart"/>
          </w:tcPr>
          <w:p w:rsidR="00D55CDA" w:rsidRPr="00F77738" w:rsidRDefault="00D55CDA" w:rsidP="0067794B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</w:tr>
      <w:tr w:rsidR="00D55CDA" w:rsidRPr="00F77738" w:rsidTr="002728B3">
        <w:trPr>
          <w:trHeight w:val="1140"/>
        </w:trPr>
        <w:tc>
          <w:tcPr>
            <w:tcW w:w="710" w:type="dxa"/>
          </w:tcPr>
          <w:p w:rsidR="00D55CDA" w:rsidRPr="00F77738" w:rsidRDefault="00D55CDA" w:rsidP="00D55CDA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№</w:t>
            </w:r>
          </w:p>
          <w:p w:rsidR="00D55CDA" w:rsidRPr="00F77738" w:rsidRDefault="00D55CDA" w:rsidP="00D55CDA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835" w:type="dxa"/>
          </w:tcPr>
          <w:p w:rsidR="00D55CDA" w:rsidRPr="00F77738" w:rsidRDefault="00D55CDA" w:rsidP="0067794B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Наименование целей и задач</w:t>
            </w:r>
          </w:p>
        </w:tc>
        <w:tc>
          <w:tcPr>
            <w:tcW w:w="3969" w:type="dxa"/>
          </w:tcPr>
          <w:p w:rsidR="00D55CDA" w:rsidRDefault="00D55CDA" w:rsidP="0067794B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Содержание (наименование расходов)</w:t>
            </w:r>
          </w:p>
        </w:tc>
        <w:tc>
          <w:tcPr>
            <w:tcW w:w="4110" w:type="dxa"/>
          </w:tcPr>
          <w:p w:rsidR="00D55CDA" w:rsidRDefault="00D55CDA" w:rsidP="0067794B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Номер приложения к муниципальной программе, реквизиты нормативно-правового акта, наименование портфеля проектов (проекта)</w:t>
            </w:r>
          </w:p>
        </w:tc>
        <w:tc>
          <w:tcPr>
            <w:tcW w:w="3969" w:type="dxa"/>
            <w:vMerge/>
          </w:tcPr>
          <w:p w:rsidR="00D55CDA" w:rsidRDefault="00D55CDA" w:rsidP="0067794B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55CDA" w:rsidRPr="00F77738" w:rsidTr="002728B3">
        <w:tc>
          <w:tcPr>
            <w:tcW w:w="15593" w:type="dxa"/>
            <w:gridSpan w:val="5"/>
          </w:tcPr>
          <w:p w:rsidR="00D55CDA" w:rsidRPr="00F77738" w:rsidRDefault="00D55CDA" w:rsidP="00430B47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F77738">
              <w:rPr>
                <w:b/>
                <w:bCs/>
                <w:sz w:val="24"/>
                <w:szCs w:val="24"/>
                <w:lang w:eastAsia="ar-SA"/>
              </w:rPr>
              <w:t>Цель: Создание и развитие в муниципальном образовании единого информационного пространства и инфраструктуры информатизации</w:t>
            </w:r>
          </w:p>
        </w:tc>
      </w:tr>
      <w:tr w:rsidR="00D55CDA" w:rsidRPr="00FE24FE" w:rsidTr="002728B3">
        <w:tc>
          <w:tcPr>
            <w:tcW w:w="710" w:type="dxa"/>
          </w:tcPr>
          <w:p w:rsidR="00D55CDA" w:rsidRPr="00F77738" w:rsidRDefault="00D55CDA" w:rsidP="0067794B">
            <w:pPr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835" w:type="dxa"/>
          </w:tcPr>
          <w:p w:rsidR="00B24EE3" w:rsidRPr="00B24EE3" w:rsidRDefault="00D55CDA" w:rsidP="00397ABC">
            <w:pPr>
              <w:jc w:val="both"/>
              <w:rPr>
                <w:color w:val="000000"/>
                <w:sz w:val="24"/>
                <w:szCs w:val="24"/>
              </w:rPr>
            </w:pPr>
            <w:r w:rsidRPr="00F77738">
              <w:rPr>
                <w:color w:val="000000"/>
                <w:sz w:val="24"/>
                <w:szCs w:val="24"/>
              </w:rPr>
              <w:t>Развитие эффективной и безопасной деятельности органов местного самоуправления сельского поселения Алябьевский за счет внедрения и совершенствования систем электронного управления</w:t>
            </w:r>
          </w:p>
        </w:tc>
        <w:tc>
          <w:tcPr>
            <w:tcW w:w="3969" w:type="dxa"/>
          </w:tcPr>
          <w:p w:rsidR="00B24EE3" w:rsidRDefault="00B24EE3" w:rsidP="00B24EE3">
            <w:pPr>
              <w:numPr>
                <w:ilvl w:val="0"/>
                <w:numId w:val="3"/>
              </w:numPr>
              <w:ind w:left="0" w:firstLine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7738">
              <w:rPr>
                <w:color w:val="000000"/>
                <w:sz w:val="24"/>
                <w:szCs w:val="24"/>
                <w:lang w:eastAsia="ru-RU"/>
              </w:rPr>
              <w:t xml:space="preserve">Развитие корпоративной сети администрации </w:t>
            </w:r>
            <w:r w:rsidRPr="00F77738">
              <w:rPr>
                <w:color w:val="000000"/>
                <w:sz w:val="24"/>
                <w:szCs w:val="24"/>
              </w:rPr>
              <w:t>сельского поселения Алябьевский</w:t>
            </w:r>
            <w:r w:rsidRPr="00F77738">
              <w:rPr>
                <w:color w:val="000000"/>
                <w:sz w:val="24"/>
                <w:szCs w:val="24"/>
                <w:lang w:eastAsia="ru-RU"/>
              </w:rPr>
              <w:t>, создание серверного центра с целью организации и технического обеспечения безопасности персональных данных</w:t>
            </w:r>
          </w:p>
          <w:p w:rsidR="00B24EE3" w:rsidRDefault="00B24EE3" w:rsidP="00B24EE3">
            <w:pPr>
              <w:numPr>
                <w:ilvl w:val="0"/>
                <w:numId w:val="3"/>
              </w:numPr>
              <w:ind w:left="0" w:firstLine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7738">
              <w:rPr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F77738">
              <w:rPr>
                <w:color w:val="000000"/>
                <w:sz w:val="24"/>
                <w:szCs w:val="24"/>
                <w:lang w:eastAsia="ru-RU"/>
              </w:rPr>
              <w:t xml:space="preserve">ицензированного программного обеспечения </w:t>
            </w:r>
          </w:p>
          <w:p w:rsidR="00B24EE3" w:rsidRDefault="00B24EE3" w:rsidP="00B24EE3">
            <w:pPr>
              <w:numPr>
                <w:ilvl w:val="0"/>
                <w:numId w:val="3"/>
              </w:numPr>
              <w:ind w:left="0" w:firstLine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7738">
              <w:rPr>
                <w:color w:val="000000"/>
                <w:sz w:val="24"/>
                <w:szCs w:val="24"/>
                <w:lang w:eastAsia="ru-RU"/>
              </w:rPr>
              <w:t xml:space="preserve">Приобретение информационно-справочных баз данных </w:t>
            </w:r>
          </w:p>
          <w:p w:rsidR="00D55CDA" w:rsidRPr="00F77738" w:rsidRDefault="00D55CDA" w:rsidP="00430B47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90270A" w:rsidRDefault="0090270A" w:rsidP="0090270A">
            <w:r>
              <w:rPr>
                <w:rFonts w:eastAsia="Calibri"/>
              </w:rPr>
              <w:t>Федеральный закон от 27 июля 2006 года № 149-ФЗ «Об информации, информационных технологиях и о защите информации» (далее – Федеральный закон № 149-ФЗ),</w:t>
            </w:r>
          </w:p>
          <w:p w:rsidR="0090270A" w:rsidRDefault="0090270A" w:rsidP="0090270A">
            <w:r>
              <w:rPr>
                <w:rFonts w:eastAsia="Calibri"/>
              </w:rPr>
    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90270A" w:rsidRDefault="0090270A" w:rsidP="0090270A">
            <w:r>
              <w:rPr>
                <w:rFonts w:eastAsia="Calibri"/>
              </w:rPr>
              <w:t xml:space="preserve">Стратегия развития информационного общества в Российской Федерации на 2017-2030 годы, утвержденная Указом Президента Российской Федерации от 9 мая 2017 года № 203 (далее – Стратегия), </w:t>
            </w:r>
          </w:p>
          <w:p w:rsidR="0090270A" w:rsidRDefault="0090270A" w:rsidP="0090270A">
            <w:r>
              <w:rPr>
                <w:rFonts w:eastAsia="Calibri"/>
              </w:rPr>
              <w:t>программа «Цифровая экономика Российской Федерации», утвержденная распоряжением Правительства Российской Федерации от 28 июля 2017 года</w:t>
            </w:r>
          </w:p>
          <w:p w:rsidR="0090270A" w:rsidRDefault="0090270A" w:rsidP="0090270A">
            <w:r>
              <w:rPr>
                <w:rFonts w:eastAsia="Calibri"/>
              </w:rPr>
              <w:t>№</w:t>
            </w:r>
            <w:r>
              <w:t xml:space="preserve"> </w:t>
            </w:r>
            <w:r>
              <w:rPr>
                <w:rFonts w:eastAsia="Calibri"/>
              </w:rPr>
              <w:t xml:space="preserve">1632-р (далее – программа «Цифровая экономика»), </w:t>
            </w:r>
          </w:p>
          <w:p w:rsidR="0090270A" w:rsidRDefault="0090270A" w:rsidP="0090270A">
            <w:r>
              <w:rPr>
                <w:rFonts w:eastAsia="Calibri"/>
              </w:rPr>
              <w:t>Федеральный закон № 149-ФЗ,</w:t>
            </w:r>
          </w:p>
          <w:p w:rsidR="0090270A" w:rsidRDefault="0090270A" w:rsidP="0090270A">
            <w:r>
              <w:rPr>
                <w:rFonts w:eastAsia="Calibri"/>
              </w:rPr>
              <w:t xml:space="preserve">Федеральный закон от 27 июля 2006 года № </w:t>
            </w:r>
            <w:r>
              <w:rPr>
                <w:rFonts w:eastAsia="Calibri"/>
              </w:rPr>
              <w:lastRenderedPageBreak/>
              <w:t>152-ФЗ «О персональных данных»,</w:t>
            </w:r>
          </w:p>
          <w:p w:rsidR="0090270A" w:rsidRDefault="0090270A" w:rsidP="0090270A">
            <w:r>
              <w:rPr>
                <w:rFonts w:eastAsia="Calibri"/>
              </w:rPr>
              <w:t>Федеральный закон от 26 июля 2017 года № 187-ФЗ «О безопасности критической информационной инфраструктуры Российской Федерации»,</w:t>
            </w:r>
          </w:p>
          <w:p w:rsidR="0090270A" w:rsidRDefault="0090270A" w:rsidP="0090270A">
            <w:r>
              <w:rPr>
                <w:rFonts w:eastAsia="Calibri"/>
              </w:rPr>
              <w:t>постановление Правительства Российской Федерации от 30 июня 2018  года № 772 «Об определении состава сведений, размещаемых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Федерации, включая вид биометрических персональных данных, а также о внесении изменений в некоторые акты Правительства Российской Федерации»,</w:t>
            </w:r>
          </w:p>
          <w:p w:rsidR="0090270A" w:rsidRDefault="0090270A" w:rsidP="0090270A">
            <w:r>
              <w:rPr>
                <w:rFonts w:eastAsia="Calibri"/>
              </w:rPr>
              <w:t xml:space="preserve">Протокол заседания Совета Безопасности Российской Федерации от 1 октября 2014 года </w:t>
            </w:r>
          </w:p>
          <w:p w:rsidR="00D55CDA" w:rsidRPr="00F77738" w:rsidRDefault="0090270A" w:rsidP="0090270A">
            <w:pPr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</w:rPr>
              <w:t>протокол заседания Совета при полномочном представителе Президента Российской Федерации в Уральском федеральном округе по вопросам развития местного самоуправления от 6 октября 2014 года № 2</w:t>
            </w:r>
          </w:p>
        </w:tc>
        <w:tc>
          <w:tcPr>
            <w:tcW w:w="3969" w:type="dxa"/>
          </w:tcPr>
          <w:p w:rsidR="00D55CDA" w:rsidRPr="00F77738" w:rsidRDefault="00D55CDA" w:rsidP="005213B4">
            <w:pPr>
              <w:ind w:right="139"/>
              <w:jc w:val="center"/>
              <w:rPr>
                <w:sz w:val="24"/>
                <w:szCs w:val="24"/>
                <w:lang w:eastAsia="ar-SA"/>
              </w:rPr>
            </w:pPr>
            <w:r w:rsidRPr="00F77738">
              <w:rPr>
                <w:sz w:val="24"/>
                <w:szCs w:val="24"/>
                <w:lang w:eastAsia="ar-SA"/>
              </w:rPr>
              <w:lastRenderedPageBreak/>
              <w:t xml:space="preserve">Создание корпоративной сети администрации сельского поселения Алябьевский с серверным центром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55CDA" w:rsidRPr="00FE24FE" w:rsidTr="002728B3">
        <w:tc>
          <w:tcPr>
            <w:tcW w:w="710" w:type="dxa"/>
          </w:tcPr>
          <w:p w:rsidR="00D55CDA" w:rsidRPr="00FE24FE" w:rsidRDefault="00D55CDA" w:rsidP="0067794B">
            <w:pPr>
              <w:jc w:val="center"/>
              <w:rPr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lastRenderedPageBreak/>
              <w:t>1.2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</w:tcPr>
          <w:p w:rsidR="00D55CDA" w:rsidRPr="00FE24FE" w:rsidRDefault="00D55CDA" w:rsidP="00397ABC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E24FE">
              <w:rPr>
                <w:color w:val="000000"/>
                <w:sz w:val="24"/>
                <w:szCs w:val="24"/>
              </w:rPr>
              <w:t xml:space="preserve">Модернизация и развитие официального сайта </w:t>
            </w:r>
            <w:r>
              <w:rPr>
                <w:color w:val="000000"/>
                <w:sz w:val="24"/>
                <w:szCs w:val="24"/>
              </w:rPr>
              <w:t>сельского поселения Алябьевский</w:t>
            </w:r>
          </w:p>
        </w:tc>
        <w:tc>
          <w:tcPr>
            <w:tcW w:w="3969" w:type="dxa"/>
          </w:tcPr>
          <w:p w:rsidR="00D55CDA" w:rsidRPr="00FE24FE" w:rsidRDefault="00B24EE3" w:rsidP="003F2AC4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77738">
              <w:rPr>
                <w:color w:val="000000"/>
                <w:sz w:val="24"/>
                <w:szCs w:val="24"/>
                <w:lang w:eastAsia="ru-RU"/>
              </w:rPr>
              <w:t>Построение, обновление и техническое обеспечение работы официального сайта сельского поселения Алябьевский</w:t>
            </w:r>
          </w:p>
        </w:tc>
        <w:tc>
          <w:tcPr>
            <w:tcW w:w="4110" w:type="dxa"/>
          </w:tcPr>
          <w:p w:rsidR="0090270A" w:rsidRDefault="0090270A" w:rsidP="0090270A">
            <w:r>
              <w:rPr>
                <w:rFonts w:eastAsia="Calibri"/>
              </w:rPr>
              <w:t>Федеральный закон от 27 июля 2006 года № 149-ФЗ «Об информации, информационных технологиях и о защите информации» (далее – Федеральный закон № 149-ФЗ),</w:t>
            </w:r>
          </w:p>
          <w:p w:rsidR="0090270A" w:rsidRDefault="0090270A" w:rsidP="0090270A">
            <w:r>
              <w:rPr>
                <w:rFonts w:eastAsia="Calibri"/>
              </w:rPr>
    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90270A" w:rsidRDefault="0090270A" w:rsidP="0090270A">
            <w:r>
              <w:rPr>
                <w:rFonts w:eastAsia="Calibri"/>
              </w:rPr>
              <w:t xml:space="preserve">Стратегия развития информационного общества в Российской Федерации на 2017-2030 годы, утвержденная Указом Президента Российской Федерации от 9 мая 2017 года № </w:t>
            </w:r>
            <w:r>
              <w:rPr>
                <w:rFonts w:eastAsia="Calibri"/>
              </w:rPr>
              <w:lastRenderedPageBreak/>
              <w:t xml:space="preserve">203 (далее – Стратегия), </w:t>
            </w:r>
          </w:p>
          <w:p w:rsidR="0090270A" w:rsidRDefault="0090270A" w:rsidP="0090270A">
            <w:r>
              <w:rPr>
                <w:rFonts w:eastAsia="Calibri"/>
              </w:rPr>
              <w:t>программа «Цифровая экономика Российской Федерации», утвержденная распоряжением Правительства Российской Федерации от 28 июля 2017 года</w:t>
            </w:r>
          </w:p>
          <w:p w:rsidR="0090270A" w:rsidRDefault="0090270A" w:rsidP="0090270A">
            <w:r>
              <w:rPr>
                <w:rFonts w:eastAsia="Calibri"/>
              </w:rPr>
              <w:t>№</w:t>
            </w:r>
            <w:r>
              <w:t xml:space="preserve"> </w:t>
            </w:r>
            <w:r>
              <w:rPr>
                <w:rFonts w:eastAsia="Calibri"/>
              </w:rPr>
              <w:t xml:space="preserve">1632-р (далее – программа «Цифровая экономика»), </w:t>
            </w:r>
          </w:p>
          <w:p w:rsidR="00D55CDA" w:rsidRDefault="0090270A" w:rsidP="0090270A">
            <w:pPr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</w:rPr>
              <w:t>Концепция развития экосистемы открытых данных автономного округа, утвержденная распоряжением Правительства автономного округа от 15 июня 2018 года № 310-рп</w:t>
            </w:r>
          </w:p>
        </w:tc>
        <w:tc>
          <w:tcPr>
            <w:tcW w:w="3969" w:type="dxa"/>
          </w:tcPr>
          <w:p w:rsidR="00D55CDA" w:rsidRPr="00FE24FE" w:rsidRDefault="00D55CDA" w:rsidP="005213B4">
            <w:pPr>
              <w:jc w:val="center"/>
              <w:rPr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lastRenderedPageBreak/>
              <w:t xml:space="preserve">увеличение количества посещений пользователями сети Интернет официального сайта </w:t>
            </w:r>
            <w:r>
              <w:rPr>
                <w:sz w:val="24"/>
                <w:szCs w:val="24"/>
                <w:lang w:eastAsia="ar-SA"/>
              </w:rPr>
              <w:t xml:space="preserve">сельского поселения Алябьевский </w:t>
            </w:r>
          </w:p>
        </w:tc>
      </w:tr>
      <w:tr w:rsidR="00D55CDA" w:rsidRPr="00FE24FE" w:rsidTr="002728B3">
        <w:tc>
          <w:tcPr>
            <w:tcW w:w="710" w:type="dxa"/>
          </w:tcPr>
          <w:p w:rsidR="00D55CDA" w:rsidRPr="00FE24FE" w:rsidRDefault="00D55CDA" w:rsidP="0067794B">
            <w:pPr>
              <w:jc w:val="center"/>
              <w:rPr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lastRenderedPageBreak/>
              <w:t>1.3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</w:tcPr>
          <w:p w:rsidR="00D55CDA" w:rsidRPr="00FE24FE" w:rsidRDefault="00D55CDA" w:rsidP="00397ABC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</w:rPr>
              <w:t>Обеспечение предоставления  муниципальных услуг в электронном виде</w:t>
            </w:r>
          </w:p>
        </w:tc>
        <w:tc>
          <w:tcPr>
            <w:tcW w:w="3969" w:type="dxa"/>
          </w:tcPr>
          <w:p w:rsidR="00D55CDA" w:rsidRPr="00FE24FE" w:rsidRDefault="00B24EE3" w:rsidP="003F2AC4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77738">
              <w:rPr>
                <w:color w:val="000000"/>
                <w:sz w:val="24"/>
                <w:szCs w:val="24"/>
                <w:lang w:eastAsia="ru-RU"/>
              </w:rPr>
              <w:t>Развитие и модернизация системы оказания муниципальных услуг в электронном виде</w:t>
            </w:r>
          </w:p>
        </w:tc>
        <w:tc>
          <w:tcPr>
            <w:tcW w:w="4110" w:type="dxa"/>
          </w:tcPr>
          <w:p w:rsidR="0090270A" w:rsidRDefault="0090270A" w:rsidP="0090270A">
            <w:r>
              <w:rPr>
                <w:rFonts w:eastAsia="Calibri"/>
              </w:rPr>
              <w:t>Федеральный закон № 149-ФЗ,</w:t>
            </w:r>
          </w:p>
          <w:p w:rsidR="0090270A" w:rsidRDefault="0090270A" w:rsidP="0090270A">
            <w:r>
              <w:rPr>
                <w:rFonts w:eastAsia="Calibri"/>
              </w:rPr>
              <w:t>Стратегия 2030,</w:t>
            </w:r>
          </w:p>
          <w:p w:rsidR="0090270A" w:rsidRDefault="0090270A" w:rsidP="0090270A">
            <w:r>
              <w:rPr>
                <w:rFonts w:eastAsia="Calibri"/>
              </w:rPr>
              <w:t>программа «Цифровая экономика»,</w:t>
            </w:r>
          </w:p>
          <w:p w:rsidR="0090270A" w:rsidRDefault="0090270A" w:rsidP="0090270A">
            <w:r>
              <w:rPr>
                <w:rFonts w:eastAsia="Calibri"/>
              </w:rPr>
              <w:t>план мероприятий по достижению в автономном округе значения показателя «Доля граждан, использующих механизм получения государственных и муниципальных услуг в электронной форме», установленного подпунктом «в» пункта 1 Указа Президента Российской Федерации от 7 мая 2012 года № 601 «Об основных направлениях совершенствования системы государственного управления», утвержденный распоряжением Правительства автономного округа от 24 ноября 2015 года № 681-рп,</w:t>
            </w:r>
          </w:p>
          <w:p w:rsidR="00D55CDA" w:rsidRDefault="0090270A" w:rsidP="0090270A">
            <w:pPr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</w:rPr>
              <w:t>постановление Правительства Российской Федерации от 8 сентября 2010 года № 697 «О единой системе межведомственного электронного взаимодействия»</w:t>
            </w:r>
          </w:p>
        </w:tc>
        <w:tc>
          <w:tcPr>
            <w:tcW w:w="3969" w:type="dxa"/>
          </w:tcPr>
          <w:p w:rsidR="00D55CDA" w:rsidRPr="00FE24FE" w:rsidRDefault="00D55CDA" w:rsidP="005213B4">
            <w:pPr>
              <w:jc w:val="center"/>
              <w:rPr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t>количество муниципальных услуг, предоставляем</w:t>
            </w:r>
            <w:r>
              <w:rPr>
                <w:sz w:val="24"/>
                <w:szCs w:val="24"/>
                <w:lang w:eastAsia="ar-SA"/>
              </w:rPr>
              <w:t xml:space="preserve">ых в электронном виде </w:t>
            </w:r>
          </w:p>
        </w:tc>
      </w:tr>
      <w:tr w:rsidR="00D55CDA" w:rsidRPr="00FE24FE" w:rsidTr="002728B3">
        <w:tc>
          <w:tcPr>
            <w:tcW w:w="710" w:type="dxa"/>
          </w:tcPr>
          <w:p w:rsidR="00D55CDA" w:rsidRPr="00FE24FE" w:rsidRDefault="00D55CDA" w:rsidP="0067794B">
            <w:pPr>
              <w:jc w:val="center"/>
              <w:rPr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t>1.4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</w:tcPr>
          <w:p w:rsidR="00D55CDA" w:rsidRPr="00FE24FE" w:rsidRDefault="00D55CDA" w:rsidP="00397ABC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</w:rPr>
              <w:t xml:space="preserve">Доведение до населения </w:t>
            </w:r>
            <w:r>
              <w:rPr>
                <w:sz w:val="24"/>
                <w:szCs w:val="24"/>
              </w:rPr>
              <w:t>сельского поселения Алябьевский</w:t>
            </w:r>
            <w:r w:rsidRPr="00FE24FE">
              <w:rPr>
                <w:sz w:val="24"/>
                <w:szCs w:val="24"/>
              </w:rPr>
              <w:t xml:space="preserve"> оперативной и достоверной информации о деятельности органов местного самоуправления </w:t>
            </w:r>
            <w:r>
              <w:rPr>
                <w:sz w:val="24"/>
                <w:szCs w:val="24"/>
              </w:rPr>
              <w:lastRenderedPageBreak/>
              <w:t>сельского поселения Алябьевский</w:t>
            </w:r>
            <w:r w:rsidRPr="00FE24FE">
              <w:rPr>
                <w:sz w:val="24"/>
                <w:szCs w:val="24"/>
              </w:rPr>
              <w:t xml:space="preserve"> в реализации полномочий по решению вопросов местного значения</w:t>
            </w:r>
          </w:p>
        </w:tc>
        <w:tc>
          <w:tcPr>
            <w:tcW w:w="3969" w:type="dxa"/>
          </w:tcPr>
          <w:p w:rsidR="00D55CDA" w:rsidRPr="00FE24FE" w:rsidRDefault="00B24EE3" w:rsidP="003F2AC4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77738">
              <w:rPr>
                <w:color w:val="000000"/>
                <w:sz w:val="24"/>
                <w:szCs w:val="24"/>
                <w:lang w:eastAsia="ru-RU"/>
              </w:rPr>
              <w:lastRenderedPageBreak/>
              <w:t>Информирование населения сельского поселения Алябьевский о деятельности органов местного самоуправления сельского поселения Алябьевский на территории   сельского поселения Алябьевский</w:t>
            </w:r>
          </w:p>
        </w:tc>
        <w:tc>
          <w:tcPr>
            <w:tcW w:w="4110" w:type="dxa"/>
          </w:tcPr>
          <w:p w:rsidR="0090270A" w:rsidRDefault="0090270A" w:rsidP="0090270A">
            <w:r>
              <w:rPr>
                <w:rFonts w:eastAsia="Calibri"/>
                <w:bCs/>
                <w:sz w:val="18"/>
                <w:szCs w:val="18"/>
              </w:rPr>
              <w:t>Закон РФ от 27 декабря 1991 г. № 2124-I «О средствах массовой информации»</w:t>
            </w:r>
          </w:p>
          <w:p w:rsidR="0090270A" w:rsidRDefault="0090270A" w:rsidP="0090270A">
            <w:r>
              <w:rPr>
                <w:rFonts w:eastAsia="Calibri"/>
              </w:rPr>
    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D55CDA" w:rsidRPr="00FE24FE" w:rsidRDefault="0090270A" w:rsidP="00E71B4B">
            <w:pPr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>
              <w:rPr>
                <w:rFonts w:eastAsia="Calibri"/>
              </w:rPr>
              <w:t xml:space="preserve">Устав сельского поселения </w:t>
            </w:r>
            <w:r>
              <w:rPr>
                <w:rFonts w:eastAsia="Calibri"/>
              </w:rPr>
              <w:lastRenderedPageBreak/>
              <w:t>Алябьевский</w:t>
            </w:r>
          </w:p>
        </w:tc>
        <w:tc>
          <w:tcPr>
            <w:tcW w:w="3969" w:type="dxa"/>
          </w:tcPr>
          <w:p w:rsidR="00D55CDA" w:rsidRPr="00FE24FE" w:rsidRDefault="00D55CDA" w:rsidP="005213B4">
            <w:pPr>
              <w:jc w:val="center"/>
              <w:rPr>
                <w:sz w:val="24"/>
                <w:szCs w:val="24"/>
                <w:lang w:eastAsia="ar-SA"/>
              </w:rPr>
            </w:pPr>
            <w:r w:rsidRPr="00FE24FE">
              <w:rPr>
                <w:sz w:val="24"/>
                <w:szCs w:val="24"/>
                <w:lang w:eastAsia="ar-SA"/>
              </w:rPr>
              <w:lastRenderedPageBreak/>
              <w:t xml:space="preserve">увеличение степени информированности населения </w:t>
            </w:r>
            <w:r>
              <w:rPr>
                <w:sz w:val="24"/>
                <w:szCs w:val="24"/>
                <w:lang w:eastAsia="ar-SA"/>
              </w:rPr>
              <w:t>сельского поселения Алябьевский</w:t>
            </w:r>
            <w:r w:rsidRPr="00FE24FE">
              <w:rPr>
                <w:sz w:val="24"/>
                <w:szCs w:val="24"/>
                <w:lang w:eastAsia="ar-SA"/>
              </w:rPr>
              <w:t xml:space="preserve"> о деятельности и решениях органов местного самоуправле</w:t>
            </w:r>
            <w:r>
              <w:rPr>
                <w:sz w:val="24"/>
                <w:szCs w:val="24"/>
                <w:lang w:eastAsia="ar-SA"/>
              </w:rPr>
              <w:t xml:space="preserve">ния сельского поселения Алябьевский, а также </w:t>
            </w:r>
            <w:r w:rsidRPr="00FE24FE">
              <w:rPr>
                <w:sz w:val="24"/>
                <w:szCs w:val="24"/>
                <w:lang w:eastAsia="ar-SA"/>
              </w:rPr>
              <w:t xml:space="preserve">удовлетворенности населения </w:t>
            </w:r>
            <w:r>
              <w:rPr>
                <w:sz w:val="24"/>
                <w:szCs w:val="24"/>
                <w:lang w:eastAsia="ar-SA"/>
              </w:rPr>
              <w:t>сельского поселения Алябьевский</w:t>
            </w:r>
            <w:r w:rsidRPr="00FE24FE">
              <w:rPr>
                <w:sz w:val="24"/>
                <w:szCs w:val="24"/>
                <w:lang w:eastAsia="ar-SA"/>
              </w:rPr>
              <w:t xml:space="preserve"> информационной открытостью </w:t>
            </w:r>
            <w:r w:rsidRPr="00FE24FE">
              <w:rPr>
                <w:sz w:val="24"/>
                <w:szCs w:val="24"/>
                <w:lang w:eastAsia="ar-SA"/>
              </w:rPr>
              <w:lastRenderedPageBreak/>
              <w:t xml:space="preserve">органов местного самоуправления </w:t>
            </w:r>
            <w:r>
              <w:rPr>
                <w:sz w:val="24"/>
                <w:szCs w:val="24"/>
                <w:lang w:eastAsia="ar-SA"/>
              </w:rPr>
              <w:t>сельского поселения Алябьевский</w:t>
            </w:r>
            <w:r w:rsidRPr="00FE24FE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A94E46" w:rsidRPr="00FE24FE" w:rsidRDefault="00A94E46" w:rsidP="008831BA">
      <w:pPr>
        <w:rPr>
          <w:sz w:val="24"/>
          <w:szCs w:val="24"/>
          <w:lang w:eastAsia="ru-RU"/>
        </w:rPr>
      </w:pPr>
    </w:p>
    <w:sectPr w:rsidR="00A94E46" w:rsidRPr="00FE24FE" w:rsidSect="00CF7771">
      <w:pgSz w:w="16838" w:h="11906" w:orient="landscape"/>
      <w:pgMar w:top="1560" w:right="1134" w:bottom="62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9B" w:rsidRDefault="00AD2A9B">
      <w:r>
        <w:separator/>
      </w:r>
    </w:p>
  </w:endnote>
  <w:endnote w:type="continuationSeparator" w:id="0">
    <w:p w:rsidR="00AD2A9B" w:rsidRDefault="00AD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9B" w:rsidRDefault="00AD2A9B">
      <w:r>
        <w:separator/>
      </w:r>
    </w:p>
  </w:footnote>
  <w:footnote w:type="continuationSeparator" w:id="0">
    <w:p w:rsidR="00AD2A9B" w:rsidRDefault="00AD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20" w:hanging="7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Times New Roman" w:hAnsi="Times New Roman" w:hint="default"/>
        <w:sz w:val="24"/>
        <w:szCs w:val="24"/>
      </w:rPr>
    </w:lvl>
  </w:abstractNum>
  <w:abstractNum w:abstractNumId="3" w15:restartNumberingAfterBreak="0">
    <w:nsid w:val="26524A78"/>
    <w:multiLevelType w:val="hybridMultilevel"/>
    <w:tmpl w:val="91A2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0E8A"/>
    <w:multiLevelType w:val="hybridMultilevel"/>
    <w:tmpl w:val="E82A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51774"/>
    <w:multiLevelType w:val="hybridMultilevel"/>
    <w:tmpl w:val="04FA2F50"/>
    <w:lvl w:ilvl="0" w:tplc="57EC7AAE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067EF"/>
    <w:multiLevelType w:val="hybridMultilevel"/>
    <w:tmpl w:val="2DC09E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FE279F"/>
    <w:multiLevelType w:val="hybridMultilevel"/>
    <w:tmpl w:val="91A2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56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BC2"/>
    <w:rsid w:val="00000196"/>
    <w:rsid w:val="00000BF7"/>
    <w:rsid w:val="000010C2"/>
    <w:rsid w:val="000010ED"/>
    <w:rsid w:val="00001867"/>
    <w:rsid w:val="00001DC7"/>
    <w:rsid w:val="00001E2F"/>
    <w:rsid w:val="00001F0A"/>
    <w:rsid w:val="000025F0"/>
    <w:rsid w:val="00002635"/>
    <w:rsid w:val="00002C75"/>
    <w:rsid w:val="00002DCA"/>
    <w:rsid w:val="00002F0F"/>
    <w:rsid w:val="0000378B"/>
    <w:rsid w:val="0000380C"/>
    <w:rsid w:val="00003DDD"/>
    <w:rsid w:val="00004986"/>
    <w:rsid w:val="00004B44"/>
    <w:rsid w:val="00005762"/>
    <w:rsid w:val="00005AEC"/>
    <w:rsid w:val="00005E2A"/>
    <w:rsid w:val="0000661D"/>
    <w:rsid w:val="00006B3B"/>
    <w:rsid w:val="00006E24"/>
    <w:rsid w:val="000072C3"/>
    <w:rsid w:val="00007463"/>
    <w:rsid w:val="00007BDF"/>
    <w:rsid w:val="00007C2C"/>
    <w:rsid w:val="0001050F"/>
    <w:rsid w:val="00010DBD"/>
    <w:rsid w:val="00010F30"/>
    <w:rsid w:val="000111A1"/>
    <w:rsid w:val="000113C7"/>
    <w:rsid w:val="00011520"/>
    <w:rsid w:val="00011A69"/>
    <w:rsid w:val="0001235C"/>
    <w:rsid w:val="000124E4"/>
    <w:rsid w:val="000125F6"/>
    <w:rsid w:val="00012772"/>
    <w:rsid w:val="00012831"/>
    <w:rsid w:val="00012895"/>
    <w:rsid w:val="00012C77"/>
    <w:rsid w:val="0001306A"/>
    <w:rsid w:val="0001329A"/>
    <w:rsid w:val="000138E0"/>
    <w:rsid w:val="00014066"/>
    <w:rsid w:val="00014473"/>
    <w:rsid w:val="000144D9"/>
    <w:rsid w:val="000144F4"/>
    <w:rsid w:val="00014A0F"/>
    <w:rsid w:val="00014B1B"/>
    <w:rsid w:val="0001507D"/>
    <w:rsid w:val="00015323"/>
    <w:rsid w:val="0001534A"/>
    <w:rsid w:val="00015706"/>
    <w:rsid w:val="0001588B"/>
    <w:rsid w:val="00015C47"/>
    <w:rsid w:val="00015D67"/>
    <w:rsid w:val="000162D3"/>
    <w:rsid w:val="000163F4"/>
    <w:rsid w:val="000166C4"/>
    <w:rsid w:val="00016773"/>
    <w:rsid w:val="00016AA9"/>
    <w:rsid w:val="00016ECD"/>
    <w:rsid w:val="0001739A"/>
    <w:rsid w:val="00017525"/>
    <w:rsid w:val="00017550"/>
    <w:rsid w:val="0001759B"/>
    <w:rsid w:val="00017874"/>
    <w:rsid w:val="000200F7"/>
    <w:rsid w:val="0002028B"/>
    <w:rsid w:val="000206E9"/>
    <w:rsid w:val="0002093A"/>
    <w:rsid w:val="00020E77"/>
    <w:rsid w:val="00020EFE"/>
    <w:rsid w:val="000215B7"/>
    <w:rsid w:val="000218B0"/>
    <w:rsid w:val="000219A7"/>
    <w:rsid w:val="00021EFB"/>
    <w:rsid w:val="00022390"/>
    <w:rsid w:val="0002251D"/>
    <w:rsid w:val="00022E57"/>
    <w:rsid w:val="0002322E"/>
    <w:rsid w:val="0002325C"/>
    <w:rsid w:val="0002325D"/>
    <w:rsid w:val="000236D4"/>
    <w:rsid w:val="00023CB6"/>
    <w:rsid w:val="00023DB4"/>
    <w:rsid w:val="00024531"/>
    <w:rsid w:val="00024F0C"/>
    <w:rsid w:val="00025A8B"/>
    <w:rsid w:val="00025B3D"/>
    <w:rsid w:val="00026CEA"/>
    <w:rsid w:val="00027141"/>
    <w:rsid w:val="00027156"/>
    <w:rsid w:val="00027328"/>
    <w:rsid w:val="000273C7"/>
    <w:rsid w:val="000274B2"/>
    <w:rsid w:val="00027AE9"/>
    <w:rsid w:val="000300B9"/>
    <w:rsid w:val="000306E4"/>
    <w:rsid w:val="000308ED"/>
    <w:rsid w:val="00030983"/>
    <w:rsid w:val="000310B5"/>
    <w:rsid w:val="000316E2"/>
    <w:rsid w:val="0003184B"/>
    <w:rsid w:val="00031E29"/>
    <w:rsid w:val="00031E46"/>
    <w:rsid w:val="00031E4B"/>
    <w:rsid w:val="00032122"/>
    <w:rsid w:val="00032394"/>
    <w:rsid w:val="000325F0"/>
    <w:rsid w:val="00032607"/>
    <w:rsid w:val="000330F7"/>
    <w:rsid w:val="00033CDD"/>
    <w:rsid w:val="00034147"/>
    <w:rsid w:val="000346F5"/>
    <w:rsid w:val="000346FD"/>
    <w:rsid w:val="00034B5E"/>
    <w:rsid w:val="00035062"/>
    <w:rsid w:val="000358F5"/>
    <w:rsid w:val="00035E74"/>
    <w:rsid w:val="0003604E"/>
    <w:rsid w:val="00036964"/>
    <w:rsid w:val="00036DD0"/>
    <w:rsid w:val="00037096"/>
    <w:rsid w:val="000370B3"/>
    <w:rsid w:val="00037999"/>
    <w:rsid w:val="00040537"/>
    <w:rsid w:val="00040875"/>
    <w:rsid w:val="0004087E"/>
    <w:rsid w:val="000410F0"/>
    <w:rsid w:val="00041214"/>
    <w:rsid w:val="0004142B"/>
    <w:rsid w:val="000415AC"/>
    <w:rsid w:val="00041F11"/>
    <w:rsid w:val="000420EC"/>
    <w:rsid w:val="000422E1"/>
    <w:rsid w:val="000425B8"/>
    <w:rsid w:val="0004299B"/>
    <w:rsid w:val="00042FE8"/>
    <w:rsid w:val="00043958"/>
    <w:rsid w:val="00043D92"/>
    <w:rsid w:val="00044086"/>
    <w:rsid w:val="000441E3"/>
    <w:rsid w:val="00044357"/>
    <w:rsid w:val="000443EC"/>
    <w:rsid w:val="000448F3"/>
    <w:rsid w:val="0004492D"/>
    <w:rsid w:val="00044D2C"/>
    <w:rsid w:val="00044F6D"/>
    <w:rsid w:val="00045700"/>
    <w:rsid w:val="00045812"/>
    <w:rsid w:val="00045952"/>
    <w:rsid w:val="00045B44"/>
    <w:rsid w:val="00045CA0"/>
    <w:rsid w:val="00045F28"/>
    <w:rsid w:val="0004674D"/>
    <w:rsid w:val="000467B2"/>
    <w:rsid w:val="00046889"/>
    <w:rsid w:val="00047108"/>
    <w:rsid w:val="00047155"/>
    <w:rsid w:val="00047A0E"/>
    <w:rsid w:val="00047C59"/>
    <w:rsid w:val="0005026E"/>
    <w:rsid w:val="00050840"/>
    <w:rsid w:val="00050842"/>
    <w:rsid w:val="000511C5"/>
    <w:rsid w:val="00051FB8"/>
    <w:rsid w:val="00052070"/>
    <w:rsid w:val="00052085"/>
    <w:rsid w:val="000523AB"/>
    <w:rsid w:val="000524C1"/>
    <w:rsid w:val="00052D46"/>
    <w:rsid w:val="000530B8"/>
    <w:rsid w:val="000535B8"/>
    <w:rsid w:val="00053674"/>
    <w:rsid w:val="000538C2"/>
    <w:rsid w:val="00053B93"/>
    <w:rsid w:val="00054031"/>
    <w:rsid w:val="00054923"/>
    <w:rsid w:val="00054A50"/>
    <w:rsid w:val="00054FCA"/>
    <w:rsid w:val="000550A8"/>
    <w:rsid w:val="00055397"/>
    <w:rsid w:val="000556B4"/>
    <w:rsid w:val="00055E7C"/>
    <w:rsid w:val="00056DA7"/>
    <w:rsid w:val="0005703D"/>
    <w:rsid w:val="0005715B"/>
    <w:rsid w:val="000571C5"/>
    <w:rsid w:val="00057432"/>
    <w:rsid w:val="000575F9"/>
    <w:rsid w:val="00057C90"/>
    <w:rsid w:val="00057DA1"/>
    <w:rsid w:val="00057E4E"/>
    <w:rsid w:val="00057F4F"/>
    <w:rsid w:val="000606E6"/>
    <w:rsid w:val="00060817"/>
    <w:rsid w:val="00060932"/>
    <w:rsid w:val="00061148"/>
    <w:rsid w:val="00061D5A"/>
    <w:rsid w:val="00061F9A"/>
    <w:rsid w:val="000626BD"/>
    <w:rsid w:val="00062E7C"/>
    <w:rsid w:val="00062F14"/>
    <w:rsid w:val="00063287"/>
    <w:rsid w:val="000632E3"/>
    <w:rsid w:val="0006343B"/>
    <w:rsid w:val="00063A5C"/>
    <w:rsid w:val="00063FD2"/>
    <w:rsid w:val="000641BD"/>
    <w:rsid w:val="000641F5"/>
    <w:rsid w:val="0006425F"/>
    <w:rsid w:val="0006426C"/>
    <w:rsid w:val="00064F5F"/>
    <w:rsid w:val="00065026"/>
    <w:rsid w:val="00065404"/>
    <w:rsid w:val="00066376"/>
    <w:rsid w:val="0006648A"/>
    <w:rsid w:val="0006667D"/>
    <w:rsid w:val="000668F1"/>
    <w:rsid w:val="00066929"/>
    <w:rsid w:val="00066A92"/>
    <w:rsid w:val="00066BEF"/>
    <w:rsid w:val="00066E56"/>
    <w:rsid w:val="000671FA"/>
    <w:rsid w:val="0006756E"/>
    <w:rsid w:val="00067613"/>
    <w:rsid w:val="000679A3"/>
    <w:rsid w:val="00067C1F"/>
    <w:rsid w:val="00070C31"/>
    <w:rsid w:val="00070FC9"/>
    <w:rsid w:val="00071041"/>
    <w:rsid w:val="00071355"/>
    <w:rsid w:val="00071451"/>
    <w:rsid w:val="0007216A"/>
    <w:rsid w:val="00072578"/>
    <w:rsid w:val="00072896"/>
    <w:rsid w:val="00072955"/>
    <w:rsid w:val="00072F9F"/>
    <w:rsid w:val="0007346E"/>
    <w:rsid w:val="000736F2"/>
    <w:rsid w:val="00073B56"/>
    <w:rsid w:val="00073FDC"/>
    <w:rsid w:val="000740D5"/>
    <w:rsid w:val="000742F8"/>
    <w:rsid w:val="0007455B"/>
    <w:rsid w:val="00074711"/>
    <w:rsid w:val="0007476E"/>
    <w:rsid w:val="0007478E"/>
    <w:rsid w:val="00074F1A"/>
    <w:rsid w:val="000752C7"/>
    <w:rsid w:val="0007538A"/>
    <w:rsid w:val="000753CF"/>
    <w:rsid w:val="00075479"/>
    <w:rsid w:val="00075559"/>
    <w:rsid w:val="00075A75"/>
    <w:rsid w:val="00075DB6"/>
    <w:rsid w:val="00075ECB"/>
    <w:rsid w:val="000770A4"/>
    <w:rsid w:val="000770DC"/>
    <w:rsid w:val="00077535"/>
    <w:rsid w:val="00077884"/>
    <w:rsid w:val="00077FE0"/>
    <w:rsid w:val="0008096D"/>
    <w:rsid w:val="000810E5"/>
    <w:rsid w:val="00081477"/>
    <w:rsid w:val="0008148D"/>
    <w:rsid w:val="00081CD7"/>
    <w:rsid w:val="00081E27"/>
    <w:rsid w:val="0008255A"/>
    <w:rsid w:val="00082915"/>
    <w:rsid w:val="00082B7A"/>
    <w:rsid w:val="00082E57"/>
    <w:rsid w:val="00082EEB"/>
    <w:rsid w:val="00082F93"/>
    <w:rsid w:val="000845D1"/>
    <w:rsid w:val="000848FC"/>
    <w:rsid w:val="00084950"/>
    <w:rsid w:val="00084E12"/>
    <w:rsid w:val="00084EDD"/>
    <w:rsid w:val="0008522F"/>
    <w:rsid w:val="000856AA"/>
    <w:rsid w:val="00085A7A"/>
    <w:rsid w:val="00085ADE"/>
    <w:rsid w:val="00085BDE"/>
    <w:rsid w:val="0008625A"/>
    <w:rsid w:val="000862A2"/>
    <w:rsid w:val="00086571"/>
    <w:rsid w:val="000867F8"/>
    <w:rsid w:val="00086CFF"/>
    <w:rsid w:val="000876C2"/>
    <w:rsid w:val="00087FEB"/>
    <w:rsid w:val="000916B9"/>
    <w:rsid w:val="00092453"/>
    <w:rsid w:val="0009281E"/>
    <w:rsid w:val="000928EE"/>
    <w:rsid w:val="00092B57"/>
    <w:rsid w:val="00092FC0"/>
    <w:rsid w:val="00092FD2"/>
    <w:rsid w:val="00093563"/>
    <w:rsid w:val="000941B1"/>
    <w:rsid w:val="00094238"/>
    <w:rsid w:val="00094719"/>
    <w:rsid w:val="00094F9E"/>
    <w:rsid w:val="00094FEA"/>
    <w:rsid w:val="000953ED"/>
    <w:rsid w:val="0009592F"/>
    <w:rsid w:val="0009594F"/>
    <w:rsid w:val="00095CDB"/>
    <w:rsid w:val="000960C8"/>
    <w:rsid w:val="00097439"/>
    <w:rsid w:val="00097D72"/>
    <w:rsid w:val="00097F10"/>
    <w:rsid w:val="000A01F4"/>
    <w:rsid w:val="000A0355"/>
    <w:rsid w:val="000A0478"/>
    <w:rsid w:val="000A05F2"/>
    <w:rsid w:val="000A0C77"/>
    <w:rsid w:val="000A0C7D"/>
    <w:rsid w:val="000A0F55"/>
    <w:rsid w:val="000A1241"/>
    <w:rsid w:val="000A1313"/>
    <w:rsid w:val="000A155E"/>
    <w:rsid w:val="000A1C12"/>
    <w:rsid w:val="000A1C74"/>
    <w:rsid w:val="000A1E3B"/>
    <w:rsid w:val="000A2023"/>
    <w:rsid w:val="000A2036"/>
    <w:rsid w:val="000A2098"/>
    <w:rsid w:val="000A265A"/>
    <w:rsid w:val="000A2B16"/>
    <w:rsid w:val="000A2E71"/>
    <w:rsid w:val="000A2F40"/>
    <w:rsid w:val="000A3807"/>
    <w:rsid w:val="000A3A2C"/>
    <w:rsid w:val="000A4102"/>
    <w:rsid w:val="000A4A04"/>
    <w:rsid w:val="000A4B02"/>
    <w:rsid w:val="000A50A4"/>
    <w:rsid w:val="000A51EB"/>
    <w:rsid w:val="000A5445"/>
    <w:rsid w:val="000A5E73"/>
    <w:rsid w:val="000A639A"/>
    <w:rsid w:val="000A6402"/>
    <w:rsid w:val="000A6496"/>
    <w:rsid w:val="000A64B3"/>
    <w:rsid w:val="000A6C92"/>
    <w:rsid w:val="000A797B"/>
    <w:rsid w:val="000A7FBA"/>
    <w:rsid w:val="000B01D9"/>
    <w:rsid w:val="000B08F5"/>
    <w:rsid w:val="000B08F7"/>
    <w:rsid w:val="000B0A47"/>
    <w:rsid w:val="000B0B40"/>
    <w:rsid w:val="000B0F7A"/>
    <w:rsid w:val="000B109C"/>
    <w:rsid w:val="000B14FF"/>
    <w:rsid w:val="000B1591"/>
    <w:rsid w:val="000B15FF"/>
    <w:rsid w:val="000B1701"/>
    <w:rsid w:val="000B1754"/>
    <w:rsid w:val="000B1963"/>
    <w:rsid w:val="000B1AEB"/>
    <w:rsid w:val="000B1B63"/>
    <w:rsid w:val="000B1DA6"/>
    <w:rsid w:val="000B1E25"/>
    <w:rsid w:val="000B1E99"/>
    <w:rsid w:val="000B222A"/>
    <w:rsid w:val="000B2373"/>
    <w:rsid w:val="000B3CF9"/>
    <w:rsid w:val="000B40A6"/>
    <w:rsid w:val="000B4149"/>
    <w:rsid w:val="000B44E7"/>
    <w:rsid w:val="000B4650"/>
    <w:rsid w:val="000B5092"/>
    <w:rsid w:val="000B5183"/>
    <w:rsid w:val="000B56C7"/>
    <w:rsid w:val="000B58F7"/>
    <w:rsid w:val="000B5A4D"/>
    <w:rsid w:val="000B5B06"/>
    <w:rsid w:val="000B5C58"/>
    <w:rsid w:val="000B636B"/>
    <w:rsid w:val="000B63F9"/>
    <w:rsid w:val="000B6748"/>
    <w:rsid w:val="000B67D5"/>
    <w:rsid w:val="000B6841"/>
    <w:rsid w:val="000B6AB3"/>
    <w:rsid w:val="000B6C6D"/>
    <w:rsid w:val="000B7153"/>
    <w:rsid w:val="000B73CD"/>
    <w:rsid w:val="000B76FD"/>
    <w:rsid w:val="000B779F"/>
    <w:rsid w:val="000B78B5"/>
    <w:rsid w:val="000B7D9D"/>
    <w:rsid w:val="000B7DDF"/>
    <w:rsid w:val="000B7F8E"/>
    <w:rsid w:val="000C0174"/>
    <w:rsid w:val="000C01FB"/>
    <w:rsid w:val="000C0A31"/>
    <w:rsid w:val="000C0A9F"/>
    <w:rsid w:val="000C16DA"/>
    <w:rsid w:val="000C1A7A"/>
    <w:rsid w:val="000C1E29"/>
    <w:rsid w:val="000C209A"/>
    <w:rsid w:val="000C23CB"/>
    <w:rsid w:val="000C2A11"/>
    <w:rsid w:val="000C2DDA"/>
    <w:rsid w:val="000C2E68"/>
    <w:rsid w:val="000C3561"/>
    <w:rsid w:val="000C36B6"/>
    <w:rsid w:val="000C3998"/>
    <w:rsid w:val="000C3DC1"/>
    <w:rsid w:val="000C3E05"/>
    <w:rsid w:val="000C4418"/>
    <w:rsid w:val="000C45B5"/>
    <w:rsid w:val="000C4A6F"/>
    <w:rsid w:val="000C53F7"/>
    <w:rsid w:val="000C56B4"/>
    <w:rsid w:val="000C56F0"/>
    <w:rsid w:val="000C5C1F"/>
    <w:rsid w:val="000C5FA2"/>
    <w:rsid w:val="000C6833"/>
    <w:rsid w:val="000C68F2"/>
    <w:rsid w:val="000C6ED2"/>
    <w:rsid w:val="000C7016"/>
    <w:rsid w:val="000C7598"/>
    <w:rsid w:val="000C7C93"/>
    <w:rsid w:val="000D0183"/>
    <w:rsid w:val="000D0301"/>
    <w:rsid w:val="000D030E"/>
    <w:rsid w:val="000D0423"/>
    <w:rsid w:val="000D0687"/>
    <w:rsid w:val="000D0C5B"/>
    <w:rsid w:val="000D0D1F"/>
    <w:rsid w:val="000D1351"/>
    <w:rsid w:val="000D1958"/>
    <w:rsid w:val="000D198F"/>
    <w:rsid w:val="000D1BE9"/>
    <w:rsid w:val="000D1FF2"/>
    <w:rsid w:val="000D2313"/>
    <w:rsid w:val="000D234C"/>
    <w:rsid w:val="000D2D7F"/>
    <w:rsid w:val="000D3519"/>
    <w:rsid w:val="000D35D0"/>
    <w:rsid w:val="000D38DE"/>
    <w:rsid w:val="000D3A92"/>
    <w:rsid w:val="000D3B3F"/>
    <w:rsid w:val="000D3D70"/>
    <w:rsid w:val="000D413A"/>
    <w:rsid w:val="000D4DA4"/>
    <w:rsid w:val="000D4E29"/>
    <w:rsid w:val="000D4F62"/>
    <w:rsid w:val="000D50E9"/>
    <w:rsid w:val="000D517A"/>
    <w:rsid w:val="000D5AED"/>
    <w:rsid w:val="000D5E31"/>
    <w:rsid w:val="000D60D8"/>
    <w:rsid w:val="000D639E"/>
    <w:rsid w:val="000D66BE"/>
    <w:rsid w:val="000D69AA"/>
    <w:rsid w:val="000D6E4B"/>
    <w:rsid w:val="000D79AE"/>
    <w:rsid w:val="000D7C88"/>
    <w:rsid w:val="000E0299"/>
    <w:rsid w:val="000E05AC"/>
    <w:rsid w:val="000E08B6"/>
    <w:rsid w:val="000E1143"/>
    <w:rsid w:val="000E11CA"/>
    <w:rsid w:val="000E153E"/>
    <w:rsid w:val="000E161A"/>
    <w:rsid w:val="000E1DC6"/>
    <w:rsid w:val="000E2A00"/>
    <w:rsid w:val="000E2D31"/>
    <w:rsid w:val="000E39CE"/>
    <w:rsid w:val="000E4253"/>
    <w:rsid w:val="000E4500"/>
    <w:rsid w:val="000E474E"/>
    <w:rsid w:val="000E477E"/>
    <w:rsid w:val="000E49F0"/>
    <w:rsid w:val="000E4A99"/>
    <w:rsid w:val="000E4C83"/>
    <w:rsid w:val="000E4F02"/>
    <w:rsid w:val="000E50C2"/>
    <w:rsid w:val="000E563A"/>
    <w:rsid w:val="000E57F1"/>
    <w:rsid w:val="000E639E"/>
    <w:rsid w:val="000E68DE"/>
    <w:rsid w:val="000E6B1B"/>
    <w:rsid w:val="000E6BEC"/>
    <w:rsid w:val="000E7A25"/>
    <w:rsid w:val="000F00FF"/>
    <w:rsid w:val="000F0426"/>
    <w:rsid w:val="000F0ACA"/>
    <w:rsid w:val="000F1159"/>
    <w:rsid w:val="000F1AF6"/>
    <w:rsid w:val="000F2328"/>
    <w:rsid w:val="000F25C7"/>
    <w:rsid w:val="000F262C"/>
    <w:rsid w:val="000F2932"/>
    <w:rsid w:val="000F2A10"/>
    <w:rsid w:val="000F317D"/>
    <w:rsid w:val="000F35EF"/>
    <w:rsid w:val="000F3C6A"/>
    <w:rsid w:val="000F3C88"/>
    <w:rsid w:val="000F4685"/>
    <w:rsid w:val="000F48B4"/>
    <w:rsid w:val="000F4CF5"/>
    <w:rsid w:val="000F5188"/>
    <w:rsid w:val="000F522A"/>
    <w:rsid w:val="000F552D"/>
    <w:rsid w:val="000F56B6"/>
    <w:rsid w:val="000F589B"/>
    <w:rsid w:val="000F58D1"/>
    <w:rsid w:val="000F63FB"/>
    <w:rsid w:val="000F684C"/>
    <w:rsid w:val="000F6912"/>
    <w:rsid w:val="000F6AF3"/>
    <w:rsid w:val="000F74C1"/>
    <w:rsid w:val="000F78C6"/>
    <w:rsid w:val="000F7944"/>
    <w:rsid w:val="000F7F3B"/>
    <w:rsid w:val="00100151"/>
    <w:rsid w:val="00100408"/>
    <w:rsid w:val="0010096D"/>
    <w:rsid w:val="001009EA"/>
    <w:rsid w:val="00100AB5"/>
    <w:rsid w:val="00100CE7"/>
    <w:rsid w:val="00100F9A"/>
    <w:rsid w:val="0010109A"/>
    <w:rsid w:val="0010184C"/>
    <w:rsid w:val="00101C0D"/>
    <w:rsid w:val="00101C22"/>
    <w:rsid w:val="00101E32"/>
    <w:rsid w:val="00102205"/>
    <w:rsid w:val="00102283"/>
    <w:rsid w:val="00102471"/>
    <w:rsid w:val="00102591"/>
    <w:rsid w:val="001027F5"/>
    <w:rsid w:val="00102FD7"/>
    <w:rsid w:val="001040DE"/>
    <w:rsid w:val="001040FA"/>
    <w:rsid w:val="001047DD"/>
    <w:rsid w:val="00104866"/>
    <w:rsid w:val="00104F44"/>
    <w:rsid w:val="00104F50"/>
    <w:rsid w:val="0010502F"/>
    <w:rsid w:val="00105414"/>
    <w:rsid w:val="001054D0"/>
    <w:rsid w:val="00105A68"/>
    <w:rsid w:val="00105C98"/>
    <w:rsid w:val="00105F34"/>
    <w:rsid w:val="00107180"/>
    <w:rsid w:val="001073E5"/>
    <w:rsid w:val="0010790E"/>
    <w:rsid w:val="00107A1F"/>
    <w:rsid w:val="00107FE8"/>
    <w:rsid w:val="001100D0"/>
    <w:rsid w:val="001103A8"/>
    <w:rsid w:val="00110554"/>
    <w:rsid w:val="00111048"/>
    <w:rsid w:val="00111209"/>
    <w:rsid w:val="00111375"/>
    <w:rsid w:val="0011155D"/>
    <w:rsid w:val="00111944"/>
    <w:rsid w:val="0011267F"/>
    <w:rsid w:val="001126BE"/>
    <w:rsid w:val="00112723"/>
    <w:rsid w:val="0011275E"/>
    <w:rsid w:val="00112A28"/>
    <w:rsid w:val="00112C05"/>
    <w:rsid w:val="001133BF"/>
    <w:rsid w:val="001134AD"/>
    <w:rsid w:val="001135D8"/>
    <w:rsid w:val="00113780"/>
    <w:rsid w:val="00113834"/>
    <w:rsid w:val="00113D70"/>
    <w:rsid w:val="001141BD"/>
    <w:rsid w:val="0011476C"/>
    <w:rsid w:val="00114B80"/>
    <w:rsid w:val="00115412"/>
    <w:rsid w:val="00115890"/>
    <w:rsid w:val="00115C7C"/>
    <w:rsid w:val="00115F4F"/>
    <w:rsid w:val="0011637D"/>
    <w:rsid w:val="0011654C"/>
    <w:rsid w:val="00116B3A"/>
    <w:rsid w:val="001171F9"/>
    <w:rsid w:val="001174D4"/>
    <w:rsid w:val="00117ACF"/>
    <w:rsid w:val="00117DAC"/>
    <w:rsid w:val="00117E9E"/>
    <w:rsid w:val="00120A5F"/>
    <w:rsid w:val="00120B33"/>
    <w:rsid w:val="00120BEF"/>
    <w:rsid w:val="00120C84"/>
    <w:rsid w:val="00121940"/>
    <w:rsid w:val="00122219"/>
    <w:rsid w:val="001225B0"/>
    <w:rsid w:val="001225E3"/>
    <w:rsid w:val="00122604"/>
    <w:rsid w:val="00122635"/>
    <w:rsid w:val="00122746"/>
    <w:rsid w:val="0012276E"/>
    <w:rsid w:val="00122ABB"/>
    <w:rsid w:val="00122B5E"/>
    <w:rsid w:val="00122FAF"/>
    <w:rsid w:val="00123176"/>
    <w:rsid w:val="00123A57"/>
    <w:rsid w:val="00123AD6"/>
    <w:rsid w:val="00123ADE"/>
    <w:rsid w:val="00123CC5"/>
    <w:rsid w:val="00123D5C"/>
    <w:rsid w:val="00123FBC"/>
    <w:rsid w:val="001244AD"/>
    <w:rsid w:val="00124E0F"/>
    <w:rsid w:val="00124EF5"/>
    <w:rsid w:val="0012500F"/>
    <w:rsid w:val="00125431"/>
    <w:rsid w:val="0012616F"/>
    <w:rsid w:val="00126172"/>
    <w:rsid w:val="001262A1"/>
    <w:rsid w:val="0012695D"/>
    <w:rsid w:val="00126E73"/>
    <w:rsid w:val="00126EBE"/>
    <w:rsid w:val="00126F51"/>
    <w:rsid w:val="0012705E"/>
    <w:rsid w:val="00127792"/>
    <w:rsid w:val="00127AEE"/>
    <w:rsid w:val="00127B87"/>
    <w:rsid w:val="00127EB3"/>
    <w:rsid w:val="00127FAE"/>
    <w:rsid w:val="00130599"/>
    <w:rsid w:val="00130976"/>
    <w:rsid w:val="00130F40"/>
    <w:rsid w:val="00130FD2"/>
    <w:rsid w:val="00131113"/>
    <w:rsid w:val="0013144E"/>
    <w:rsid w:val="00131987"/>
    <w:rsid w:val="00131B5F"/>
    <w:rsid w:val="001324B7"/>
    <w:rsid w:val="00132723"/>
    <w:rsid w:val="0013280B"/>
    <w:rsid w:val="00132DB9"/>
    <w:rsid w:val="00132F3F"/>
    <w:rsid w:val="00133517"/>
    <w:rsid w:val="00133A65"/>
    <w:rsid w:val="00134189"/>
    <w:rsid w:val="001342F4"/>
    <w:rsid w:val="00134A45"/>
    <w:rsid w:val="00134D6D"/>
    <w:rsid w:val="00134E92"/>
    <w:rsid w:val="0013510E"/>
    <w:rsid w:val="00135782"/>
    <w:rsid w:val="00135BEA"/>
    <w:rsid w:val="00135C98"/>
    <w:rsid w:val="00135CB7"/>
    <w:rsid w:val="00136040"/>
    <w:rsid w:val="001366D1"/>
    <w:rsid w:val="0013686A"/>
    <w:rsid w:val="00136B12"/>
    <w:rsid w:val="00136F1B"/>
    <w:rsid w:val="001370A3"/>
    <w:rsid w:val="001370D7"/>
    <w:rsid w:val="00137748"/>
    <w:rsid w:val="00137B36"/>
    <w:rsid w:val="00137C9A"/>
    <w:rsid w:val="001404E7"/>
    <w:rsid w:val="00140893"/>
    <w:rsid w:val="00140D0A"/>
    <w:rsid w:val="00140F43"/>
    <w:rsid w:val="0014145B"/>
    <w:rsid w:val="00141558"/>
    <w:rsid w:val="001416FB"/>
    <w:rsid w:val="0014187C"/>
    <w:rsid w:val="0014188A"/>
    <w:rsid w:val="00141F22"/>
    <w:rsid w:val="00141FE4"/>
    <w:rsid w:val="0014226C"/>
    <w:rsid w:val="00142488"/>
    <w:rsid w:val="0014259F"/>
    <w:rsid w:val="001425CD"/>
    <w:rsid w:val="001427F0"/>
    <w:rsid w:val="00142D67"/>
    <w:rsid w:val="00142DEA"/>
    <w:rsid w:val="00142FD7"/>
    <w:rsid w:val="001434A8"/>
    <w:rsid w:val="00143508"/>
    <w:rsid w:val="0014389B"/>
    <w:rsid w:val="00143975"/>
    <w:rsid w:val="00143CD6"/>
    <w:rsid w:val="00144073"/>
    <w:rsid w:val="001445EB"/>
    <w:rsid w:val="00144C49"/>
    <w:rsid w:val="00144FF8"/>
    <w:rsid w:val="00145C29"/>
    <w:rsid w:val="00145D51"/>
    <w:rsid w:val="00145E8E"/>
    <w:rsid w:val="00145F66"/>
    <w:rsid w:val="00146095"/>
    <w:rsid w:val="00147269"/>
    <w:rsid w:val="0014729A"/>
    <w:rsid w:val="00147547"/>
    <w:rsid w:val="001475C6"/>
    <w:rsid w:val="001477A4"/>
    <w:rsid w:val="00147833"/>
    <w:rsid w:val="00147B91"/>
    <w:rsid w:val="001508D7"/>
    <w:rsid w:val="00150DFC"/>
    <w:rsid w:val="00150EA0"/>
    <w:rsid w:val="001510C1"/>
    <w:rsid w:val="00151BBC"/>
    <w:rsid w:val="00152AC5"/>
    <w:rsid w:val="00152CA4"/>
    <w:rsid w:val="0015312E"/>
    <w:rsid w:val="0015358B"/>
    <w:rsid w:val="001541C0"/>
    <w:rsid w:val="001545C9"/>
    <w:rsid w:val="00154AFF"/>
    <w:rsid w:val="00154D08"/>
    <w:rsid w:val="00154E1D"/>
    <w:rsid w:val="00154E40"/>
    <w:rsid w:val="00154EE7"/>
    <w:rsid w:val="001551DD"/>
    <w:rsid w:val="001554CB"/>
    <w:rsid w:val="00155549"/>
    <w:rsid w:val="0015555C"/>
    <w:rsid w:val="00155864"/>
    <w:rsid w:val="001558DF"/>
    <w:rsid w:val="00155926"/>
    <w:rsid w:val="001559A7"/>
    <w:rsid w:val="00155A2D"/>
    <w:rsid w:val="00155D71"/>
    <w:rsid w:val="00155EB0"/>
    <w:rsid w:val="00156B23"/>
    <w:rsid w:val="00156B76"/>
    <w:rsid w:val="00156C37"/>
    <w:rsid w:val="00156DED"/>
    <w:rsid w:val="00160212"/>
    <w:rsid w:val="001604B3"/>
    <w:rsid w:val="001605E8"/>
    <w:rsid w:val="00160C8F"/>
    <w:rsid w:val="00160CE3"/>
    <w:rsid w:val="00161678"/>
    <w:rsid w:val="00161798"/>
    <w:rsid w:val="001618FE"/>
    <w:rsid w:val="001619ED"/>
    <w:rsid w:val="00161C53"/>
    <w:rsid w:val="00162B32"/>
    <w:rsid w:val="00163186"/>
    <w:rsid w:val="00163418"/>
    <w:rsid w:val="00163555"/>
    <w:rsid w:val="001639F9"/>
    <w:rsid w:val="00163CDD"/>
    <w:rsid w:val="0016437C"/>
    <w:rsid w:val="0016497F"/>
    <w:rsid w:val="00164B6B"/>
    <w:rsid w:val="00165CF2"/>
    <w:rsid w:val="00165D14"/>
    <w:rsid w:val="00165D1D"/>
    <w:rsid w:val="00166296"/>
    <w:rsid w:val="001663F9"/>
    <w:rsid w:val="001669FA"/>
    <w:rsid w:val="0016711F"/>
    <w:rsid w:val="00167644"/>
    <w:rsid w:val="00167883"/>
    <w:rsid w:val="00167B53"/>
    <w:rsid w:val="00167C5B"/>
    <w:rsid w:val="00170671"/>
    <w:rsid w:val="00170935"/>
    <w:rsid w:val="00170EF7"/>
    <w:rsid w:val="00170F00"/>
    <w:rsid w:val="001710A2"/>
    <w:rsid w:val="0017115C"/>
    <w:rsid w:val="0017143E"/>
    <w:rsid w:val="001717DD"/>
    <w:rsid w:val="00171FEA"/>
    <w:rsid w:val="0017200C"/>
    <w:rsid w:val="001720F4"/>
    <w:rsid w:val="0017220B"/>
    <w:rsid w:val="00172322"/>
    <w:rsid w:val="00172CF9"/>
    <w:rsid w:val="001738AE"/>
    <w:rsid w:val="00173AAC"/>
    <w:rsid w:val="00173EE2"/>
    <w:rsid w:val="00173FC7"/>
    <w:rsid w:val="00174051"/>
    <w:rsid w:val="00174751"/>
    <w:rsid w:val="00174BBF"/>
    <w:rsid w:val="00174DA0"/>
    <w:rsid w:val="00174E32"/>
    <w:rsid w:val="00175083"/>
    <w:rsid w:val="001751F3"/>
    <w:rsid w:val="0017532A"/>
    <w:rsid w:val="00175797"/>
    <w:rsid w:val="00175888"/>
    <w:rsid w:val="00175BED"/>
    <w:rsid w:val="00176286"/>
    <w:rsid w:val="001764EE"/>
    <w:rsid w:val="00176B6D"/>
    <w:rsid w:val="00176E03"/>
    <w:rsid w:val="00177793"/>
    <w:rsid w:val="00177DE9"/>
    <w:rsid w:val="001803A9"/>
    <w:rsid w:val="0018040B"/>
    <w:rsid w:val="00180716"/>
    <w:rsid w:val="001808D0"/>
    <w:rsid w:val="0018098F"/>
    <w:rsid w:val="00180A2D"/>
    <w:rsid w:val="00180C3F"/>
    <w:rsid w:val="00180F3D"/>
    <w:rsid w:val="00180F4B"/>
    <w:rsid w:val="001813BF"/>
    <w:rsid w:val="00182204"/>
    <w:rsid w:val="001822B0"/>
    <w:rsid w:val="001826DE"/>
    <w:rsid w:val="00182C38"/>
    <w:rsid w:val="00183175"/>
    <w:rsid w:val="001833CC"/>
    <w:rsid w:val="00183BDB"/>
    <w:rsid w:val="00183C10"/>
    <w:rsid w:val="0018414C"/>
    <w:rsid w:val="0018418D"/>
    <w:rsid w:val="0018548D"/>
    <w:rsid w:val="001856A9"/>
    <w:rsid w:val="00185915"/>
    <w:rsid w:val="00186904"/>
    <w:rsid w:val="00186E17"/>
    <w:rsid w:val="00186EB6"/>
    <w:rsid w:val="001873AB"/>
    <w:rsid w:val="001876A7"/>
    <w:rsid w:val="001904D9"/>
    <w:rsid w:val="0019055B"/>
    <w:rsid w:val="001908D5"/>
    <w:rsid w:val="00190971"/>
    <w:rsid w:val="00190E63"/>
    <w:rsid w:val="00190F78"/>
    <w:rsid w:val="0019154E"/>
    <w:rsid w:val="00192397"/>
    <w:rsid w:val="001926B9"/>
    <w:rsid w:val="00192CDE"/>
    <w:rsid w:val="00193142"/>
    <w:rsid w:val="0019328E"/>
    <w:rsid w:val="001936E2"/>
    <w:rsid w:val="001939DF"/>
    <w:rsid w:val="00193B82"/>
    <w:rsid w:val="00193F75"/>
    <w:rsid w:val="00194054"/>
    <w:rsid w:val="00194833"/>
    <w:rsid w:val="00194A06"/>
    <w:rsid w:val="00194C85"/>
    <w:rsid w:val="00194F19"/>
    <w:rsid w:val="0019564F"/>
    <w:rsid w:val="001959E6"/>
    <w:rsid w:val="00195B18"/>
    <w:rsid w:val="001961C7"/>
    <w:rsid w:val="001968B1"/>
    <w:rsid w:val="00196A55"/>
    <w:rsid w:val="00196AA3"/>
    <w:rsid w:val="00196CF9"/>
    <w:rsid w:val="00197261"/>
    <w:rsid w:val="001974BC"/>
    <w:rsid w:val="0019758C"/>
    <w:rsid w:val="0019769A"/>
    <w:rsid w:val="001977ED"/>
    <w:rsid w:val="001979C5"/>
    <w:rsid w:val="00197BB5"/>
    <w:rsid w:val="001A04F3"/>
    <w:rsid w:val="001A074D"/>
    <w:rsid w:val="001A1260"/>
    <w:rsid w:val="001A12E1"/>
    <w:rsid w:val="001A1353"/>
    <w:rsid w:val="001A16E8"/>
    <w:rsid w:val="001A1853"/>
    <w:rsid w:val="001A2150"/>
    <w:rsid w:val="001A224A"/>
    <w:rsid w:val="001A2337"/>
    <w:rsid w:val="001A2896"/>
    <w:rsid w:val="001A2B86"/>
    <w:rsid w:val="001A2EB2"/>
    <w:rsid w:val="001A3342"/>
    <w:rsid w:val="001A345B"/>
    <w:rsid w:val="001A362D"/>
    <w:rsid w:val="001A39BE"/>
    <w:rsid w:val="001A50AB"/>
    <w:rsid w:val="001A5223"/>
    <w:rsid w:val="001A5C14"/>
    <w:rsid w:val="001A5C9D"/>
    <w:rsid w:val="001A5E22"/>
    <w:rsid w:val="001A6055"/>
    <w:rsid w:val="001A615A"/>
    <w:rsid w:val="001A692A"/>
    <w:rsid w:val="001A6B25"/>
    <w:rsid w:val="001A6BEF"/>
    <w:rsid w:val="001A6E47"/>
    <w:rsid w:val="001A7243"/>
    <w:rsid w:val="001A724E"/>
    <w:rsid w:val="001A72E5"/>
    <w:rsid w:val="001A76CF"/>
    <w:rsid w:val="001A79E0"/>
    <w:rsid w:val="001A7DF4"/>
    <w:rsid w:val="001A7FC9"/>
    <w:rsid w:val="001B04EF"/>
    <w:rsid w:val="001B07D4"/>
    <w:rsid w:val="001B0928"/>
    <w:rsid w:val="001B0C32"/>
    <w:rsid w:val="001B0E7B"/>
    <w:rsid w:val="001B181C"/>
    <w:rsid w:val="001B1904"/>
    <w:rsid w:val="001B19BA"/>
    <w:rsid w:val="001B22AD"/>
    <w:rsid w:val="001B23EF"/>
    <w:rsid w:val="001B281B"/>
    <w:rsid w:val="001B2E88"/>
    <w:rsid w:val="001B3297"/>
    <w:rsid w:val="001B37E0"/>
    <w:rsid w:val="001B4088"/>
    <w:rsid w:val="001B40AA"/>
    <w:rsid w:val="001B411B"/>
    <w:rsid w:val="001B44C2"/>
    <w:rsid w:val="001B4670"/>
    <w:rsid w:val="001B47D8"/>
    <w:rsid w:val="001B4DB8"/>
    <w:rsid w:val="001B590E"/>
    <w:rsid w:val="001B61A0"/>
    <w:rsid w:val="001B61C4"/>
    <w:rsid w:val="001B6B9F"/>
    <w:rsid w:val="001B763E"/>
    <w:rsid w:val="001B773E"/>
    <w:rsid w:val="001B7771"/>
    <w:rsid w:val="001B7ABD"/>
    <w:rsid w:val="001C008E"/>
    <w:rsid w:val="001C0684"/>
    <w:rsid w:val="001C0A52"/>
    <w:rsid w:val="001C0C85"/>
    <w:rsid w:val="001C0D44"/>
    <w:rsid w:val="001C11D3"/>
    <w:rsid w:val="001C11DB"/>
    <w:rsid w:val="001C1532"/>
    <w:rsid w:val="001C156E"/>
    <w:rsid w:val="001C16C3"/>
    <w:rsid w:val="001C193D"/>
    <w:rsid w:val="001C2246"/>
    <w:rsid w:val="001C224C"/>
    <w:rsid w:val="001C25D9"/>
    <w:rsid w:val="001C2A68"/>
    <w:rsid w:val="001C3118"/>
    <w:rsid w:val="001C32BA"/>
    <w:rsid w:val="001C370B"/>
    <w:rsid w:val="001C3BA1"/>
    <w:rsid w:val="001C3CD2"/>
    <w:rsid w:val="001C3DE9"/>
    <w:rsid w:val="001C4075"/>
    <w:rsid w:val="001C40E0"/>
    <w:rsid w:val="001C46AF"/>
    <w:rsid w:val="001C475C"/>
    <w:rsid w:val="001C48CF"/>
    <w:rsid w:val="001C4B79"/>
    <w:rsid w:val="001C5033"/>
    <w:rsid w:val="001C5052"/>
    <w:rsid w:val="001C50C1"/>
    <w:rsid w:val="001C56FB"/>
    <w:rsid w:val="001C5820"/>
    <w:rsid w:val="001C65A8"/>
    <w:rsid w:val="001C67CE"/>
    <w:rsid w:val="001C6C17"/>
    <w:rsid w:val="001C71FC"/>
    <w:rsid w:val="001C7424"/>
    <w:rsid w:val="001C76CF"/>
    <w:rsid w:val="001C7A5A"/>
    <w:rsid w:val="001C7B76"/>
    <w:rsid w:val="001C7EFA"/>
    <w:rsid w:val="001C7F49"/>
    <w:rsid w:val="001C7FE2"/>
    <w:rsid w:val="001D01B2"/>
    <w:rsid w:val="001D0296"/>
    <w:rsid w:val="001D08A5"/>
    <w:rsid w:val="001D0AF2"/>
    <w:rsid w:val="001D0DA8"/>
    <w:rsid w:val="001D0E73"/>
    <w:rsid w:val="001D106E"/>
    <w:rsid w:val="001D1313"/>
    <w:rsid w:val="001D164F"/>
    <w:rsid w:val="001D17BA"/>
    <w:rsid w:val="001D17C4"/>
    <w:rsid w:val="001D23D5"/>
    <w:rsid w:val="001D2618"/>
    <w:rsid w:val="001D2C74"/>
    <w:rsid w:val="001D2F04"/>
    <w:rsid w:val="001D307D"/>
    <w:rsid w:val="001D3DC7"/>
    <w:rsid w:val="001D3FDB"/>
    <w:rsid w:val="001D40BE"/>
    <w:rsid w:val="001D447D"/>
    <w:rsid w:val="001D4499"/>
    <w:rsid w:val="001D4540"/>
    <w:rsid w:val="001D4570"/>
    <w:rsid w:val="001D4B60"/>
    <w:rsid w:val="001D4C1C"/>
    <w:rsid w:val="001D4FCB"/>
    <w:rsid w:val="001D51DB"/>
    <w:rsid w:val="001D5970"/>
    <w:rsid w:val="001D5ED9"/>
    <w:rsid w:val="001D5F8D"/>
    <w:rsid w:val="001D61B0"/>
    <w:rsid w:val="001D6B1D"/>
    <w:rsid w:val="001D6CB9"/>
    <w:rsid w:val="001D6D23"/>
    <w:rsid w:val="001D6D74"/>
    <w:rsid w:val="001D6EF4"/>
    <w:rsid w:val="001D6F8E"/>
    <w:rsid w:val="001D7036"/>
    <w:rsid w:val="001D7C2D"/>
    <w:rsid w:val="001D7DE5"/>
    <w:rsid w:val="001D7F3D"/>
    <w:rsid w:val="001E0262"/>
    <w:rsid w:val="001E0625"/>
    <w:rsid w:val="001E12B6"/>
    <w:rsid w:val="001E12D0"/>
    <w:rsid w:val="001E1373"/>
    <w:rsid w:val="001E13A9"/>
    <w:rsid w:val="001E15B6"/>
    <w:rsid w:val="001E1957"/>
    <w:rsid w:val="001E1E7B"/>
    <w:rsid w:val="001E21DD"/>
    <w:rsid w:val="001E22B2"/>
    <w:rsid w:val="001E22FE"/>
    <w:rsid w:val="001E24D4"/>
    <w:rsid w:val="001E27A2"/>
    <w:rsid w:val="001E2D01"/>
    <w:rsid w:val="001E3349"/>
    <w:rsid w:val="001E339F"/>
    <w:rsid w:val="001E35E0"/>
    <w:rsid w:val="001E3845"/>
    <w:rsid w:val="001E456F"/>
    <w:rsid w:val="001E49BD"/>
    <w:rsid w:val="001E4DF2"/>
    <w:rsid w:val="001E4F7E"/>
    <w:rsid w:val="001E53C3"/>
    <w:rsid w:val="001E56CD"/>
    <w:rsid w:val="001E5891"/>
    <w:rsid w:val="001E5A44"/>
    <w:rsid w:val="001E5AC1"/>
    <w:rsid w:val="001E5F30"/>
    <w:rsid w:val="001E6237"/>
    <w:rsid w:val="001E632C"/>
    <w:rsid w:val="001E63D5"/>
    <w:rsid w:val="001E6642"/>
    <w:rsid w:val="001E6CB9"/>
    <w:rsid w:val="001E7157"/>
    <w:rsid w:val="001E75DD"/>
    <w:rsid w:val="001E76BC"/>
    <w:rsid w:val="001E7846"/>
    <w:rsid w:val="001E7CBF"/>
    <w:rsid w:val="001E7F18"/>
    <w:rsid w:val="001F0362"/>
    <w:rsid w:val="001F0792"/>
    <w:rsid w:val="001F07EE"/>
    <w:rsid w:val="001F08FF"/>
    <w:rsid w:val="001F0D3A"/>
    <w:rsid w:val="001F1136"/>
    <w:rsid w:val="001F1478"/>
    <w:rsid w:val="001F1519"/>
    <w:rsid w:val="001F1787"/>
    <w:rsid w:val="001F1B07"/>
    <w:rsid w:val="001F1FAE"/>
    <w:rsid w:val="001F22DA"/>
    <w:rsid w:val="001F2341"/>
    <w:rsid w:val="001F23A4"/>
    <w:rsid w:val="001F24E6"/>
    <w:rsid w:val="001F33E0"/>
    <w:rsid w:val="001F348F"/>
    <w:rsid w:val="001F34AA"/>
    <w:rsid w:val="001F3682"/>
    <w:rsid w:val="001F3B63"/>
    <w:rsid w:val="001F44D4"/>
    <w:rsid w:val="001F476D"/>
    <w:rsid w:val="001F49BE"/>
    <w:rsid w:val="001F49D7"/>
    <w:rsid w:val="001F4BBF"/>
    <w:rsid w:val="001F5D50"/>
    <w:rsid w:val="001F6A12"/>
    <w:rsid w:val="001F701A"/>
    <w:rsid w:val="001F70B9"/>
    <w:rsid w:val="001F76B0"/>
    <w:rsid w:val="001F7850"/>
    <w:rsid w:val="001F7AA3"/>
    <w:rsid w:val="001F7CAB"/>
    <w:rsid w:val="001F7CE1"/>
    <w:rsid w:val="001F7E48"/>
    <w:rsid w:val="001F7FB6"/>
    <w:rsid w:val="001F7FE0"/>
    <w:rsid w:val="002000B7"/>
    <w:rsid w:val="00200595"/>
    <w:rsid w:val="00200967"/>
    <w:rsid w:val="002009DA"/>
    <w:rsid w:val="00200F93"/>
    <w:rsid w:val="00200FB1"/>
    <w:rsid w:val="00201C82"/>
    <w:rsid w:val="00201EDA"/>
    <w:rsid w:val="0020223F"/>
    <w:rsid w:val="00202716"/>
    <w:rsid w:val="002027B0"/>
    <w:rsid w:val="0020280F"/>
    <w:rsid w:val="002028D6"/>
    <w:rsid w:val="0020294E"/>
    <w:rsid w:val="00202B78"/>
    <w:rsid w:val="00203185"/>
    <w:rsid w:val="00203247"/>
    <w:rsid w:val="0020353D"/>
    <w:rsid w:val="0020368A"/>
    <w:rsid w:val="00203BE8"/>
    <w:rsid w:val="00203C1A"/>
    <w:rsid w:val="00203E9C"/>
    <w:rsid w:val="00203EDB"/>
    <w:rsid w:val="00204066"/>
    <w:rsid w:val="00204CD7"/>
    <w:rsid w:val="00205031"/>
    <w:rsid w:val="00205501"/>
    <w:rsid w:val="00205546"/>
    <w:rsid w:val="0020596E"/>
    <w:rsid w:val="00205D01"/>
    <w:rsid w:val="00205D0B"/>
    <w:rsid w:val="0020617F"/>
    <w:rsid w:val="00206764"/>
    <w:rsid w:val="002068FE"/>
    <w:rsid w:val="00206C95"/>
    <w:rsid w:val="00207417"/>
    <w:rsid w:val="00207777"/>
    <w:rsid w:val="0020788C"/>
    <w:rsid w:val="00207C8C"/>
    <w:rsid w:val="00207F5D"/>
    <w:rsid w:val="0021013F"/>
    <w:rsid w:val="00210531"/>
    <w:rsid w:val="00210573"/>
    <w:rsid w:val="00210813"/>
    <w:rsid w:val="002115F8"/>
    <w:rsid w:val="002117A5"/>
    <w:rsid w:val="00211977"/>
    <w:rsid w:val="00211C38"/>
    <w:rsid w:val="00211D98"/>
    <w:rsid w:val="00211E94"/>
    <w:rsid w:val="00212203"/>
    <w:rsid w:val="00212375"/>
    <w:rsid w:val="00212530"/>
    <w:rsid w:val="00212804"/>
    <w:rsid w:val="00213410"/>
    <w:rsid w:val="00213606"/>
    <w:rsid w:val="00213607"/>
    <w:rsid w:val="00213656"/>
    <w:rsid w:val="002136C5"/>
    <w:rsid w:val="0021389A"/>
    <w:rsid w:val="0021396F"/>
    <w:rsid w:val="00213B34"/>
    <w:rsid w:val="00213B47"/>
    <w:rsid w:val="002140E1"/>
    <w:rsid w:val="002145C7"/>
    <w:rsid w:val="0021489F"/>
    <w:rsid w:val="00214913"/>
    <w:rsid w:val="00215448"/>
    <w:rsid w:val="00215D39"/>
    <w:rsid w:val="002163A5"/>
    <w:rsid w:val="0021645A"/>
    <w:rsid w:val="00216571"/>
    <w:rsid w:val="00216739"/>
    <w:rsid w:val="00216ACD"/>
    <w:rsid w:val="00216EDD"/>
    <w:rsid w:val="002173E5"/>
    <w:rsid w:val="00217683"/>
    <w:rsid w:val="0021788A"/>
    <w:rsid w:val="00217B08"/>
    <w:rsid w:val="00217BA6"/>
    <w:rsid w:val="002202C0"/>
    <w:rsid w:val="00220502"/>
    <w:rsid w:val="002206EA"/>
    <w:rsid w:val="002213BB"/>
    <w:rsid w:val="002214A4"/>
    <w:rsid w:val="00221511"/>
    <w:rsid w:val="00221AD9"/>
    <w:rsid w:val="00221B81"/>
    <w:rsid w:val="00221B98"/>
    <w:rsid w:val="00222021"/>
    <w:rsid w:val="002220D5"/>
    <w:rsid w:val="00222456"/>
    <w:rsid w:val="002225C7"/>
    <w:rsid w:val="00222977"/>
    <w:rsid w:val="002229B6"/>
    <w:rsid w:val="00222B42"/>
    <w:rsid w:val="00222CF1"/>
    <w:rsid w:val="00222D02"/>
    <w:rsid w:val="00223501"/>
    <w:rsid w:val="002235DF"/>
    <w:rsid w:val="002237FA"/>
    <w:rsid w:val="002239CF"/>
    <w:rsid w:val="00223CC9"/>
    <w:rsid w:val="00224A11"/>
    <w:rsid w:val="00225733"/>
    <w:rsid w:val="00225869"/>
    <w:rsid w:val="002264C8"/>
    <w:rsid w:val="00226FEE"/>
    <w:rsid w:val="00227A19"/>
    <w:rsid w:val="00227C37"/>
    <w:rsid w:val="00230876"/>
    <w:rsid w:val="0023099A"/>
    <w:rsid w:val="00230D41"/>
    <w:rsid w:val="00230DB6"/>
    <w:rsid w:val="00230FFC"/>
    <w:rsid w:val="0023137D"/>
    <w:rsid w:val="00231458"/>
    <w:rsid w:val="0023163B"/>
    <w:rsid w:val="002320E0"/>
    <w:rsid w:val="00232309"/>
    <w:rsid w:val="00232A4A"/>
    <w:rsid w:val="00232B81"/>
    <w:rsid w:val="00232E2E"/>
    <w:rsid w:val="00233350"/>
    <w:rsid w:val="0023340E"/>
    <w:rsid w:val="00233667"/>
    <w:rsid w:val="00233C38"/>
    <w:rsid w:val="0023439D"/>
    <w:rsid w:val="00234F6F"/>
    <w:rsid w:val="002357EE"/>
    <w:rsid w:val="002357FE"/>
    <w:rsid w:val="0023599D"/>
    <w:rsid w:val="00235CBD"/>
    <w:rsid w:val="00235CBF"/>
    <w:rsid w:val="002360BB"/>
    <w:rsid w:val="002361C8"/>
    <w:rsid w:val="00236ABE"/>
    <w:rsid w:val="0023717C"/>
    <w:rsid w:val="00237620"/>
    <w:rsid w:val="002376A6"/>
    <w:rsid w:val="00237F0A"/>
    <w:rsid w:val="00240249"/>
    <w:rsid w:val="002402AF"/>
    <w:rsid w:val="00240487"/>
    <w:rsid w:val="002404ED"/>
    <w:rsid w:val="00240AAD"/>
    <w:rsid w:val="00240F09"/>
    <w:rsid w:val="00240FC3"/>
    <w:rsid w:val="0024149B"/>
    <w:rsid w:val="002415D6"/>
    <w:rsid w:val="002416DD"/>
    <w:rsid w:val="0024188C"/>
    <w:rsid w:val="00241B53"/>
    <w:rsid w:val="00241CFD"/>
    <w:rsid w:val="00241E1E"/>
    <w:rsid w:val="0024210A"/>
    <w:rsid w:val="002426D6"/>
    <w:rsid w:val="00242819"/>
    <w:rsid w:val="00242B99"/>
    <w:rsid w:val="00242E78"/>
    <w:rsid w:val="00242F65"/>
    <w:rsid w:val="002433AF"/>
    <w:rsid w:val="00243BEA"/>
    <w:rsid w:val="00243C72"/>
    <w:rsid w:val="00244267"/>
    <w:rsid w:val="0024479A"/>
    <w:rsid w:val="002448F3"/>
    <w:rsid w:val="00244E46"/>
    <w:rsid w:val="00244E6C"/>
    <w:rsid w:val="00244F59"/>
    <w:rsid w:val="002452D3"/>
    <w:rsid w:val="0024534B"/>
    <w:rsid w:val="0024583D"/>
    <w:rsid w:val="00245D6C"/>
    <w:rsid w:val="002460AE"/>
    <w:rsid w:val="002462B5"/>
    <w:rsid w:val="002463CE"/>
    <w:rsid w:val="00246835"/>
    <w:rsid w:val="00246AA9"/>
    <w:rsid w:val="002471D5"/>
    <w:rsid w:val="00247391"/>
    <w:rsid w:val="0024743E"/>
    <w:rsid w:val="00247494"/>
    <w:rsid w:val="002475BC"/>
    <w:rsid w:val="00247648"/>
    <w:rsid w:val="0024782D"/>
    <w:rsid w:val="0024790E"/>
    <w:rsid w:val="002503CC"/>
    <w:rsid w:val="002506AA"/>
    <w:rsid w:val="002508C1"/>
    <w:rsid w:val="00250965"/>
    <w:rsid w:val="00250A99"/>
    <w:rsid w:val="00250F8F"/>
    <w:rsid w:val="00251296"/>
    <w:rsid w:val="00251AA7"/>
    <w:rsid w:val="00251F0D"/>
    <w:rsid w:val="00252182"/>
    <w:rsid w:val="002523B5"/>
    <w:rsid w:val="0025271F"/>
    <w:rsid w:val="002530B5"/>
    <w:rsid w:val="0025364E"/>
    <w:rsid w:val="00254554"/>
    <w:rsid w:val="00254D68"/>
    <w:rsid w:val="0025538B"/>
    <w:rsid w:val="00255841"/>
    <w:rsid w:val="002558F3"/>
    <w:rsid w:val="002570D7"/>
    <w:rsid w:val="002603A7"/>
    <w:rsid w:val="0026130D"/>
    <w:rsid w:val="00261455"/>
    <w:rsid w:val="00261898"/>
    <w:rsid w:val="002618B1"/>
    <w:rsid w:val="002620A6"/>
    <w:rsid w:val="002623D6"/>
    <w:rsid w:val="00262849"/>
    <w:rsid w:val="002628C1"/>
    <w:rsid w:val="00262C98"/>
    <w:rsid w:val="00262D71"/>
    <w:rsid w:val="00263094"/>
    <w:rsid w:val="00263296"/>
    <w:rsid w:val="00263426"/>
    <w:rsid w:val="00263506"/>
    <w:rsid w:val="00263581"/>
    <w:rsid w:val="002636F1"/>
    <w:rsid w:val="0026389F"/>
    <w:rsid w:val="00263FDD"/>
    <w:rsid w:val="002644BB"/>
    <w:rsid w:val="002644D4"/>
    <w:rsid w:val="0026468B"/>
    <w:rsid w:val="002648AE"/>
    <w:rsid w:val="00264B2B"/>
    <w:rsid w:val="00265264"/>
    <w:rsid w:val="002654AF"/>
    <w:rsid w:val="00265621"/>
    <w:rsid w:val="00265650"/>
    <w:rsid w:val="0026590F"/>
    <w:rsid w:val="00265D18"/>
    <w:rsid w:val="002660E2"/>
    <w:rsid w:val="0026661F"/>
    <w:rsid w:val="00266B8E"/>
    <w:rsid w:val="00266D23"/>
    <w:rsid w:val="0026706D"/>
    <w:rsid w:val="0026713A"/>
    <w:rsid w:val="002676A6"/>
    <w:rsid w:val="00267708"/>
    <w:rsid w:val="00270103"/>
    <w:rsid w:val="002703CD"/>
    <w:rsid w:val="0027042E"/>
    <w:rsid w:val="00270D21"/>
    <w:rsid w:val="002714E8"/>
    <w:rsid w:val="00271789"/>
    <w:rsid w:val="002717BF"/>
    <w:rsid w:val="0027196C"/>
    <w:rsid w:val="00271E44"/>
    <w:rsid w:val="0027206A"/>
    <w:rsid w:val="00272525"/>
    <w:rsid w:val="002728B3"/>
    <w:rsid w:val="00272BB9"/>
    <w:rsid w:val="00272BE0"/>
    <w:rsid w:val="00272E9D"/>
    <w:rsid w:val="00273444"/>
    <w:rsid w:val="00273B8A"/>
    <w:rsid w:val="00273FA2"/>
    <w:rsid w:val="00274065"/>
    <w:rsid w:val="00274755"/>
    <w:rsid w:val="0027482B"/>
    <w:rsid w:val="00274B00"/>
    <w:rsid w:val="00274BB8"/>
    <w:rsid w:val="00275105"/>
    <w:rsid w:val="002756E2"/>
    <w:rsid w:val="00275981"/>
    <w:rsid w:val="00275C24"/>
    <w:rsid w:val="00275EB1"/>
    <w:rsid w:val="00275F8D"/>
    <w:rsid w:val="002764D9"/>
    <w:rsid w:val="0027650A"/>
    <w:rsid w:val="0027683D"/>
    <w:rsid w:val="00276A94"/>
    <w:rsid w:val="002771E9"/>
    <w:rsid w:val="00277378"/>
    <w:rsid w:val="00277937"/>
    <w:rsid w:val="00277EB8"/>
    <w:rsid w:val="002801A2"/>
    <w:rsid w:val="0028041A"/>
    <w:rsid w:val="002804C6"/>
    <w:rsid w:val="0028079A"/>
    <w:rsid w:val="002808BC"/>
    <w:rsid w:val="00280D23"/>
    <w:rsid w:val="00280D9B"/>
    <w:rsid w:val="00281427"/>
    <w:rsid w:val="00281660"/>
    <w:rsid w:val="002818F3"/>
    <w:rsid w:val="00281C01"/>
    <w:rsid w:val="00282203"/>
    <w:rsid w:val="0028269D"/>
    <w:rsid w:val="00282748"/>
    <w:rsid w:val="002829A4"/>
    <w:rsid w:val="002829DA"/>
    <w:rsid w:val="00282AA2"/>
    <w:rsid w:val="002830C6"/>
    <w:rsid w:val="00283240"/>
    <w:rsid w:val="00283396"/>
    <w:rsid w:val="0028348B"/>
    <w:rsid w:val="00283794"/>
    <w:rsid w:val="0028428C"/>
    <w:rsid w:val="002849B9"/>
    <w:rsid w:val="00284BBC"/>
    <w:rsid w:val="00284E01"/>
    <w:rsid w:val="00285254"/>
    <w:rsid w:val="0028558B"/>
    <w:rsid w:val="00286B1A"/>
    <w:rsid w:val="00286BB2"/>
    <w:rsid w:val="00286C68"/>
    <w:rsid w:val="00286D1A"/>
    <w:rsid w:val="0028720B"/>
    <w:rsid w:val="00287BF4"/>
    <w:rsid w:val="00287F51"/>
    <w:rsid w:val="00290850"/>
    <w:rsid w:val="00290AAA"/>
    <w:rsid w:val="002916FA"/>
    <w:rsid w:val="002918B7"/>
    <w:rsid w:val="00291985"/>
    <w:rsid w:val="00291E2E"/>
    <w:rsid w:val="002927B5"/>
    <w:rsid w:val="00292D90"/>
    <w:rsid w:val="00292DEA"/>
    <w:rsid w:val="00293128"/>
    <w:rsid w:val="00293666"/>
    <w:rsid w:val="002941D0"/>
    <w:rsid w:val="002944C4"/>
    <w:rsid w:val="00294D0B"/>
    <w:rsid w:val="002959C4"/>
    <w:rsid w:val="00295B1D"/>
    <w:rsid w:val="00295D80"/>
    <w:rsid w:val="00295EB8"/>
    <w:rsid w:val="00295F77"/>
    <w:rsid w:val="00296046"/>
    <w:rsid w:val="00296D67"/>
    <w:rsid w:val="00296E11"/>
    <w:rsid w:val="00297008"/>
    <w:rsid w:val="002970C6"/>
    <w:rsid w:val="002973A1"/>
    <w:rsid w:val="002976C8"/>
    <w:rsid w:val="00297C82"/>
    <w:rsid w:val="00297DD1"/>
    <w:rsid w:val="002A002D"/>
    <w:rsid w:val="002A040A"/>
    <w:rsid w:val="002A0536"/>
    <w:rsid w:val="002A1280"/>
    <w:rsid w:val="002A1B16"/>
    <w:rsid w:val="002A253C"/>
    <w:rsid w:val="002A28BD"/>
    <w:rsid w:val="002A300D"/>
    <w:rsid w:val="002A3095"/>
    <w:rsid w:val="002A33A3"/>
    <w:rsid w:val="002A383F"/>
    <w:rsid w:val="002A38A9"/>
    <w:rsid w:val="002A3CCD"/>
    <w:rsid w:val="002A42E3"/>
    <w:rsid w:val="002A480F"/>
    <w:rsid w:val="002A4B40"/>
    <w:rsid w:val="002A4D60"/>
    <w:rsid w:val="002A4D82"/>
    <w:rsid w:val="002A4E8A"/>
    <w:rsid w:val="002A5046"/>
    <w:rsid w:val="002A530A"/>
    <w:rsid w:val="002A56CF"/>
    <w:rsid w:val="002A5883"/>
    <w:rsid w:val="002A5D0C"/>
    <w:rsid w:val="002A5F66"/>
    <w:rsid w:val="002A5FF7"/>
    <w:rsid w:val="002A6AC7"/>
    <w:rsid w:val="002A6E8A"/>
    <w:rsid w:val="002A710A"/>
    <w:rsid w:val="002A75D3"/>
    <w:rsid w:val="002A7685"/>
    <w:rsid w:val="002A7710"/>
    <w:rsid w:val="002B02A7"/>
    <w:rsid w:val="002B0C37"/>
    <w:rsid w:val="002B10D4"/>
    <w:rsid w:val="002B14FE"/>
    <w:rsid w:val="002B1A78"/>
    <w:rsid w:val="002B1D98"/>
    <w:rsid w:val="002B2139"/>
    <w:rsid w:val="002B2585"/>
    <w:rsid w:val="002B27A4"/>
    <w:rsid w:val="002B2CF9"/>
    <w:rsid w:val="002B2F90"/>
    <w:rsid w:val="002B33E5"/>
    <w:rsid w:val="002B3E73"/>
    <w:rsid w:val="002B4801"/>
    <w:rsid w:val="002B4CE7"/>
    <w:rsid w:val="002B4CFF"/>
    <w:rsid w:val="002B4D02"/>
    <w:rsid w:val="002B4FDE"/>
    <w:rsid w:val="002B5055"/>
    <w:rsid w:val="002B527E"/>
    <w:rsid w:val="002B52E7"/>
    <w:rsid w:val="002B5483"/>
    <w:rsid w:val="002B54EF"/>
    <w:rsid w:val="002B572A"/>
    <w:rsid w:val="002B573B"/>
    <w:rsid w:val="002B5F30"/>
    <w:rsid w:val="002B61BC"/>
    <w:rsid w:val="002B6462"/>
    <w:rsid w:val="002B6546"/>
    <w:rsid w:val="002B67D7"/>
    <w:rsid w:val="002B6882"/>
    <w:rsid w:val="002B6F92"/>
    <w:rsid w:val="002B723C"/>
    <w:rsid w:val="002B7250"/>
    <w:rsid w:val="002B746E"/>
    <w:rsid w:val="002B77CD"/>
    <w:rsid w:val="002B7A3C"/>
    <w:rsid w:val="002B7D03"/>
    <w:rsid w:val="002B7D3B"/>
    <w:rsid w:val="002B7E50"/>
    <w:rsid w:val="002C0662"/>
    <w:rsid w:val="002C0747"/>
    <w:rsid w:val="002C0837"/>
    <w:rsid w:val="002C0981"/>
    <w:rsid w:val="002C0D78"/>
    <w:rsid w:val="002C1064"/>
    <w:rsid w:val="002C11F0"/>
    <w:rsid w:val="002C163E"/>
    <w:rsid w:val="002C1685"/>
    <w:rsid w:val="002C1C68"/>
    <w:rsid w:val="002C20BB"/>
    <w:rsid w:val="002C211F"/>
    <w:rsid w:val="002C247F"/>
    <w:rsid w:val="002C2710"/>
    <w:rsid w:val="002C2951"/>
    <w:rsid w:val="002C2ACD"/>
    <w:rsid w:val="002C2B19"/>
    <w:rsid w:val="002C314D"/>
    <w:rsid w:val="002C3170"/>
    <w:rsid w:val="002C37A0"/>
    <w:rsid w:val="002C3935"/>
    <w:rsid w:val="002C48B5"/>
    <w:rsid w:val="002C4A32"/>
    <w:rsid w:val="002C4AAB"/>
    <w:rsid w:val="002C5860"/>
    <w:rsid w:val="002C58FC"/>
    <w:rsid w:val="002C60D6"/>
    <w:rsid w:val="002C614C"/>
    <w:rsid w:val="002C616C"/>
    <w:rsid w:val="002C62CA"/>
    <w:rsid w:val="002C62ED"/>
    <w:rsid w:val="002C66DE"/>
    <w:rsid w:val="002C6CF4"/>
    <w:rsid w:val="002C6F3D"/>
    <w:rsid w:val="002C75BE"/>
    <w:rsid w:val="002C7D10"/>
    <w:rsid w:val="002D0801"/>
    <w:rsid w:val="002D097C"/>
    <w:rsid w:val="002D0B1A"/>
    <w:rsid w:val="002D0B7D"/>
    <w:rsid w:val="002D0C24"/>
    <w:rsid w:val="002D17A9"/>
    <w:rsid w:val="002D1AB4"/>
    <w:rsid w:val="002D1E06"/>
    <w:rsid w:val="002D20A6"/>
    <w:rsid w:val="002D214F"/>
    <w:rsid w:val="002D2165"/>
    <w:rsid w:val="002D255D"/>
    <w:rsid w:val="002D274D"/>
    <w:rsid w:val="002D2BCF"/>
    <w:rsid w:val="002D2DBB"/>
    <w:rsid w:val="002D34CE"/>
    <w:rsid w:val="002D35A0"/>
    <w:rsid w:val="002D3AD7"/>
    <w:rsid w:val="002D3C15"/>
    <w:rsid w:val="002D3F10"/>
    <w:rsid w:val="002D3FC8"/>
    <w:rsid w:val="002D405F"/>
    <w:rsid w:val="002D4284"/>
    <w:rsid w:val="002D45B0"/>
    <w:rsid w:val="002D4A0F"/>
    <w:rsid w:val="002D4D06"/>
    <w:rsid w:val="002D4FF0"/>
    <w:rsid w:val="002D5391"/>
    <w:rsid w:val="002D5DF9"/>
    <w:rsid w:val="002D6596"/>
    <w:rsid w:val="002D6F20"/>
    <w:rsid w:val="002D745F"/>
    <w:rsid w:val="002D7B8B"/>
    <w:rsid w:val="002E00D5"/>
    <w:rsid w:val="002E01CE"/>
    <w:rsid w:val="002E01EF"/>
    <w:rsid w:val="002E04A2"/>
    <w:rsid w:val="002E0A81"/>
    <w:rsid w:val="002E0D3A"/>
    <w:rsid w:val="002E0EF9"/>
    <w:rsid w:val="002E12FF"/>
    <w:rsid w:val="002E130D"/>
    <w:rsid w:val="002E1496"/>
    <w:rsid w:val="002E1C5E"/>
    <w:rsid w:val="002E22F0"/>
    <w:rsid w:val="002E245A"/>
    <w:rsid w:val="002E2AEB"/>
    <w:rsid w:val="002E2C25"/>
    <w:rsid w:val="002E2D24"/>
    <w:rsid w:val="002E3283"/>
    <w:rsid w:val="002E39F3"/>
    <w:rsid w:val="002E3BED"/>
    <w:rsid w:val="002E406A"/>
    <w:rsid w:val="002E422D"/>
    <w:rsid w:val="002E42E9"/>
    <w:rsid w:val="002E43D9"/>
    <w:rsid w:val="002E446D"/>
    <w:rsid w:val="002E45EA"/>
    <w:rsid w:val="002E4DC9"/>
    <w:rsid w:val="002E5277"/>
    <w:rsid w:val="002E53A0"/>
    <w:rsid w:val="002E542F"/>
    <w:rsid w:val="002E5D08"/>
    <w:rsid w:val="002E5DED"/>
    <w:rsid w:val="002E5FEA"/>
    <w:rsid w:val="002E6548"/>
    <w:rsid w:val="002E675F"/>
    <w:rsid w:val="002E6AF7"/>
    <w:rsid w:val="002E6B6A"/>
    <w:rsid w:val="002E7756"/>
    <w:rsid w:val="002E7903"/>
    <w:rsid w:val="002E7CF3"/>
    <w:rsid w:val="002F01EB"/>
    <w:rsid w:val="002F05DC"/>
    <w:rsid w:val="002F07AB"/>
    <w:rsid w:val="002F0828"/>
    <w:rsid w:val="002F08D2"/>
    <w:rsid w:val="002F09C0"/>
    <w:rsid w:val="002F0BBA"/>
    <w:rsid w:val="002F0C6E"/>
    <w:rsid w:val="002F0F3D"/>
    <w:rsid w:val="002F0FF9"/>
    <w:rsid w:val="002F1289"/>
    <w:rsid w:val="002F156A"/>
    <w:rsid w:val="002F1582"/>
    <w:rsid w:val="002F17F1"/>
    <w:rsid w:val="002F2067"/>
    <w:rsid w:val="002F23EB"/>
    <w:rsid w:val="002F265A"/>
    <w:rsid w:val="002F2666"/>
    <w:rsid w:val="002F287E"/>
    <w:rsid w:val="002F2B27"/>
    <w:rsid w:val="002F324F"/>
    <w:rsid w:val="002F395F"/>
    <w:rsid w:val="002F3B84"/>
    <w:rsid w:val="002F3CDD"/>
    <w:rsid w:val="002F42A9"/>
    <w:rsid w:val="002F4AE0"/>
    <w:rsid w:val="002F4FDC"/>
    <w:rsid w:val="002F59EE"/>
    <w:rsid w:val="002F645A"/>
    <w:rsid w:val="002F65EA"/>
    <w:rsid w:val="002F683D"/>
    <w:rsid w:val="002F6E0E"/>
    <w:rsid w:val="002F7406"/>
    <w:rsid w:val="002F751B"/>
    <w:rsid w:val="002F78EA"/>
    <w:rsid w:val="003000B7"/>
    <w:rsid w:val="0030033E"/>
    <w:rsid w:val="003008EE"/>
    <w:rsid w:val="00301567"/>
    <w:rsid w:val="003019A9"/>
    <w:rsid w:val="003019AC"/>
    <w:rsid w:val="00301A75"/>
    <w:rsid w:val="00301F6A"/>
    <w:rsid w:val="003024EE"/>
    <w:rsid w:val="00302D19"/>
    <w:rsid w:val="00302EAD"/>
    <w:rsid w:val="00302FD1"/>
    <w:rsid w:val="00302FD9"/>
    <w:rsid w:val="00303525"/>
    <w:rsid w:val="00303915"/>
    <w:rsid w:val="00303C0D"/>
    <w:rsid w:val="00304A68"/>
    <w:rsid w:val="00304D39"/>
    <w:rsid w:val="00305230"/>
    <w:rsid w:val="0030541B"/>
    <w:rsid w:val="00305A34"/>
    <w:rsid w:val="00305C26"/>
    <w:rsid w:val="00305E9F"/>
    <w:rsid w:val="00306329"/>
    <w:rsid w:val="0030663F"/>
    <w:rsid w:val="00306B79"/>
    <w:rsid w:val="00306C8A"/>
    <w:rsid w:val="0030781E"/>
    <w:rsid w:val="00307CE2"/>
    <w:rsid w:val="00307F29"/>
    <w:rsid w:val="00310069"/>
    <w:rsid w:val="003102FA"/>
    <w:rsid w:val="00310491"/>
    <w:rsid w:val="003104AA"/>
    <w:rsid w:val="00310507"/>
    <w:rsid w:val="00310617"/>
    <w:rsid w:val="00310CC3"/>
    <w:rsid w:val="00310D1F"/>
    <w:rsid w:val="0031110B"/>
    <w:rsid w:val="00311114"/>
    <w:rsid w:val="00311496"/>
    <w:rsid w:val="003114ED"/>
    <w:rsid w:val="0031209C"/>
    <w:rsid w:val="0031210F"/>
    <w:rsid w:val="0031221C"/>
    <w:rsid w:val="00312CD7"/>
    <w:rsid w:val="0031300E"/>
    <w:rsid w:val="003133D7"/>
    <w:rsid w:val="003140CB"/>
    <w:rsid w:val="00314144"/>
    <w:rsid w:val="003147B9"/>
    <w:rsid w:val="00314E14"/>
    <w:rsid w:val="00314E55"/>
    <w:rsid w:val="00314F6F"/>
    <w:rsid w:val="00315142"/>
    <w:rsid w:val="0031532F"/>
    <w:rsid w:val="0031588C"/>
    <w:rsid w:val="00315A6F"/>
    <w:rsid w:val="00315E05"/>
    <w:rsid w:val="00315ECE"/>
    <w:rsid w:val="00315F8F"/>
    <w:rsid w:val="00316439"/>
    <w:rsid w:val="00316C5D"/>
    <w:rsid w:val="00316F1B"/>
    <w:rsid w:val="003171C2"/>
    <w:rsid w:val="003173DF"/>
    <w:rsid w:val="00317D1F"/>
    <w:rsid w:val="00317D5F"/>
    <w:rsid w:val="00317F44"/>
    <w:rsid w:val="0032075A"/>
    <w:rsid w:val="003212AE"/>
    <w:rsid w:val="003212D9"/>
    <w:rsid w:val="0032157C"/>
    <w:rsid w:val="003215D6"/>
    <w:rsid w:val="003216A2"/>
    <w:rsid w:val="00322017"/>
    <w:rsid w:val="00322042"/>
    <w:rsid w:val="003223AC"/>
    <w:rsid w:val="00322460"/>
    <w:rsid w:val="003227D2"/>
    <w:rsid w:val="00322811"/>
    <w:rsid w:val="00322C6D"/>
    <w:rsid w:val="00323415"/>
    <w:rsid w:val="00323519"/>
    <w:rsid w:val="00323849"/>
    <w:rsid w:val="00323B67"/>
    <w:rsid w:val="00323CDB"/>
    <w:rsid w:val="00323D59"/>
    <w:rsid w:val="00324758"/>
    <w:rsid w:val="00324901"/>
    <w:rsid w:val="00324F0F"/>
    <w:rsid w:val="0032571C"/>
    <w:rsid w:val="003258F4"/>
    <w:rsid w:val="00325BE5"/>
    <w:rsid w:val="00325F4F"/>
    <w:rsid w:val="0032604D"/>
    <w:rsid w:val="003260A3"/>
    <w:rsid w:val="00326154"/>
    <w:rsid w:val="0032651B"/>
    <w:rsid w:val="00326539"/>
    <w:rsid w:val="0032689F"/>
    <w:rsid w:val="00326AD4"/>
    <w:rsid w:val="00326D58"/>
    <w:rsid w:val="00326E77"/>
    <w:rsid w:val="00326F34"/>
    <w:rsid w:val="00326F4B"/>
    <w:rsid w:val="0032706C"/>
    <w:rsid w:val="00327BCE"/>
    <w:rsid w:val="00327E49"/>
    <w:rsid w:val="0033012E"/>
    <w:rsid w:val="00330668"/>
    <w:rsid w:val="00330A37"/>
    <w:rsid w:val="00331846"/>
    <w:rsid w:val="00331AB8"/>
    <w:rsid w:val="00331B1B"/>
    <w:rsid w:val="00331F1F"/>
    <w:rsid w:val="0033201B"/>
    <w:rsid w:val="00332128"/>
    <w:rsid w:val="0033220D"/>
    <w:rsid w:val="00332653"/>
    <w:rsid w:val="00332758"/>
    <w:rsid w:val="003327EA"/>
    <w:rsid w:val="0033291A"/>
    <w:rsid w:val="00332A9A"/>
    <w:rsid w:val="00332C87"/>
    <w:rsid w:val="003330BC"/>
    <w:rsid w:val="003331D5"/>
    <w:rsid w:val="00333540"/>
    <w:rsid w:val="003336FB"/>
    <w:rsid w:val="00333B4B"/>
    <w:rsid w:val="00333B57"/>
    <w:rsid w:val="00333E77"/>
    <w:rsid w:val="00334646"/>
    <w:rsid w:val="00334A78"/>
    <w:rsid w:val="00334AA7"/>
    <w:rsid w:val="00334E2C"/>
    <w:rsid w:val="00335101"/>
    <w:rsid w:val="003358C9"/>
    <w:rsid w:val="00335A04"/>
    <w:rsid w:val="00335DF5"/>
    <w:rsid w:val="00335EC9"/>
    <w:rsid w:val="003364E7"/>
    <w:rsid w:val="00336649"/>
    <w:rsid w:val="003366A0"/>
    <w:rsid w:val="003369AC"/>
    <w:rsid w:val="00336BD0"/>
    <w:rsid w:val="00336ECA"/>
    <w:rsid w:val="00336F48"/>
    <w:rsid w:val="003370AC"/>
    <w:rsid w:val="003370B8"/>
    <w:rsid w:val="00337EED"/>
    <w:rsid w:val="00340549"/>
    <w:rsid w:val="003405AF"/>
    <w:rsid w:val="00340AA9"/>
    <w:rsid w:val="003414BE"/>
    <w:rsid w:val="00341A07"/>
    <w:rsid w:val="00341A72"/>
    <w:rsid w:val="00341A76"/>
    <w:rsid w:val="0034230D"/>
    <w:rsid w:val="0034272E"/>
    <w:rsid w:val="003427F4"/>
    <w:rsid w:val="00342A31"/>
    <w:rsid w:val="00343A58"/>
    <w:rsid w:val="00343D28"/>
    <w:rsid w:val="00343E33"/>
    <w:rsid w:val="003442A8"/>
    <w:rsid w:val="0034456A"/>
    <w:rsid w:val="0034487F"/>
    <w:rsid w:val="00344894"/>
    <w:rsid w:val="0034513D"/>
    <w:rsid w:val="0034514F"/>
    <w:rsid w:val="00345312"/>
    <w:rsid w:val="00345A28"/>
    <w:rsid w:val="00345BCC"/>
    <w:rsid w:val="00345F4F"/>
    <w:rsid w:val="003460E0"/>
    <w:rsid w:val="00346510"/>
    <w:rsid w:val="003467C4"/>
    <w:rsid w:val="00346C1F"/>
    <w:rsid w:val="00347049"/>
    <w:rsid w:val="003475C6"/>
    <w:rsid w:val="00347A95"/>
    <w:rsid w:val="00347EBA"/>
    <w:rsid w:val="00347F9D"/>
    <w:rsid w:val="0035016F"/>
    <w:rsid w:val="0035079D"/>
    <w:rsid w:val="003508F7"/>
    <w:rsid w:val="00351235"/>
    <w:rsid w:val="00351502"/>
    <w:rsid w:val="00351A27"/>
    <w:rsid w:val="00351C38"/>
    <w:rsid w:val="0035204B"/>
    <w:rsid w:val="00352284"/>
    <w:rsid w:val="00352F59"/>
    <w:rsid w:val="0035376F"/>
    <w:rsid w:val="003538A9"/>
    <w:rsid w:val="00353CDF"/>
    <w:rsid w:val="00353DBA"/>
    <w:rsid w:val="00353F8B"/>
    <w:rsid w:val="00354379"/>
    <w:rsid w:val="003545CE"/>
    <w:rsid w:val="003547F8"/>
    <w:rsid w:val="00355315"/>
    <w:rsid w:val="003562BB"/>
    <w:rsid w:val="00356352"/>
    <w:rsid w:val="00356557"/>
    <w:rsid w:val="003576EB"/>
    <w:rsid w:val="00357759"/>
    <w:rsid w:val="00360C01"/>
    <w:rsid w:val="00360C93"/>
    <w:rsid w:val="00360E01"/>
    <w:rsid w:val="00360FF3"/>
    <w:rsid w:val="0036115E"/>
    <w:rsid w:val="003611D2"/>
    <w:rsid w:val="003614FD"/>
    <w:rsid w:val="003617D3"/>
    <w:rsid w:val="00361BF3"/>
    <w:rsid w:val="0036208F"/>
    <w:rsid w:val="0036229D"/>
    <w:rsid w:val="0036257A"/>
    <w:rsid w:val="0036259A"/>
    <w:rsid w:val="0036269B"/>
    <w:rsid w:val="00362C6F"/>
    <w:rsid w:val="003634CE"/>
    <w:rsid w:val="003635DC"/>
    <w:rsid w:val="00363733"/>
    <w:rsid w:val="003638DD"/>
    <w:rsid w:val="00363955"/>
    <w:rsid w:val="003642D4"/>
    <w:rsid w:val="00364AE4"/>
    <w:rsid w:val="00364C64"/>
    <w:rsid w:val="00364F5F"/>
    <w:rsid w:val="0036516F"/>
    <w:rsid w:val="00365735"/>
    <w:rsid w:val="00365BAD"/>
    <w:rsid w:val="00366CA8"/>
    <w:rsid w:val="00366F5C"/>
    <w:rsid w:val="003676B3"/>
    <w:rsid w:val="003678DF"/>
    <w:rsid w:val="00367CFE"/>
    <w:rsid w:val="00367E2E"/>
    <w:rsid w:val="003700BE"/>
    <w:rsid w:val="00370ED2"/>
    <w:rsid w:val="00371284"/>
    <w:rsid w:val="00371537"/>
    <w:rsid w:val="0037182C"/>
    <w:rsid w:val="00371910"/>
    <w:rsid w:val="00371A90"/>
    <w:rsid w:val="003722B7"/>
    <w:rsid w:val="0037275F"/>
    <w:rsid w:val="003728D4"/>
    <w:rsid w:val="00372985"/>
    <w:rsid w:val="00372C3D"/>
    <w:rsid w:val="00372F13"/>
    <w:rsid w:val="003730A4"/>
    <w:rsid w:val="003730E9"/>
    <w:rsid w:val="00373A70"/>
    <w:rsid w:val="00373B53"/>
    <w:rsid w:val="00373E8B"/>
    <w:rsid w:val="0037417F"/>
    <w:rsid w:val="0037455F"/>
    <w:rsid w:val="00374693"/>
    <w:rsid w:val="00375161"/>
    <w:rsid w:val="003752EF"/>
    <w:rsid w:val="00376130"/>
    <w:rsid w:val="0037682A"/>
    <w:rsid w:val="00376893"/>
    <w:rsid w:val="0037706B"/>
    <w:rsid w:val="003771CD"/>
    <w:rsid w:val="003772A6"/>
    <w:rsid w:val="00377CB9"/>
    <w:rsid w:val="00377F97"/>
    <w:rsid w:val="00380434"/>
    <w:rsid w:val="0038070A"/>
    <w:rsid w:val="0038107D"/>
    <w:rsid w:val="00381919"/>
    <w:rsid w:val="00381CE3"/>
    <w:rsid w:val="0038244E"/>
    <w:rsid w:val="003833E0"/>
    <w:rsid w:val="003834D3"/>
    <w:rsid w:val="00383DB4"/>
    <w:rsid w:val="00383F50"/>
    <w:rsid w:val="00383FFD"/>
    <w:rsid w:val="00384026"/>
    <w:rsid w:val="003840BE"/>
    <w:rsid w:val="00384305"/>
    <w:rsid w:val="003843B0"/>
    <w:rsid w:val="003849D3"/>
    <w:rsid w:val="00384AA6"/>
    <w:rsid w:val="0038551C"/>
    <w:rsid w:val="003856F0"/>
    <w:rsid w:val="00385842"/>
    <w:rsid w:val="0038593E"/>
    <w:rsid w:val="00385A08"/>
    <w:rsid w:val="00385BFC"/>
    <w:rsid w:val="00385E9E"/>
    <w:rsid w:val="00385F07"/>
    <w:rsid w:val="0038647A"/>
    <w:rsid w:val="003866D6"/>
    <w:rsid w:val="00386755"/>
    <w:rsid w:val="0038698A"/>
    <w:rsid w:val="00386BEE"/>
    <w:rsid w:val="00386FE2"/>
    <w:rsid w:val="0038725D"/>
    <w:rsid w:val="00387A22"/>
    <w:rsid w:val="00387B6F"/>
    <w:rsid w:val="00387BEE"/>
    <w:rsid w:val="00387C40"/>
    <w:rsid w:val="00387E92"/>
    <w:rsid w:val="0039063B"/>
    <w:rsid w:val="00390959"/>
    <w:rsid w:val="00390A02"/>
    <w:rsid w:val="00390C66"/>
    <w:rsid w:val="00390D3C"/>
    <w:rsid w:val="00391CAC"/>
    <w:rsid w:val="00391F19"/>
    <w:rsid w:val="0039230E"/>
    <w:rsid w:val="00392392"/>
    <w:rsid w:val="0039243E"/>
    <w:rsid w:val="003925D6"/>
    <w:rsid w:val="00392735"/>
    <w:rsid w:val="003927A7"/>
    <w:rsid w:val="00392E94"/>
    <w:rsid w:val="00392F46"/>
    <w:rsid w:val="00393084"/>
    <w:rsid w:val="003938F3"/>
    <w:rsid w:val="00393A9B"/>
    <w:rsid w:val="003944BC"/>
    <w:rsid w:val="00394AC4"/>
    <w:rsid w:val="00394C09"/>
    <w:rsid w:val="00394DF7"/>
    <w:rsid w:val="00395D81"/>
    <w:rsid w:val="003961A6"/>
    <w:rsid w:val="0039626C"/>
    <w:rsid w:val="003964EB"/>
    <w:rsid w:val="003965EB"/>
    <w:rsid w:val="003968A9"/>
    <w:rsid w:val="00396BDB"/>
    <w:rsid w:val="00396DD4"/>
    <w:rsid w:val="00396F8E"/>
    <w:rsid w:val="0039724F"/>
    <w:rsid w:val="00397273"/>
    <w:rsid w:val="00397458"/>
    <w:rsid w:val="003979DF"/>
    <w:rsid w:val="00397ABC"/>
    <w:rsid w:val="00397B45"/>
    <w:rsid w:val="00397C90"/>
    <w:rsid w:val="00397D1B"/>
    <w:rsid w:val="003A0348"/>
    <w:rsid w:val="003A043C"/>
    <w:rsid w:val="003A0566"/>
    <w:rsid w:val="003A05E1"/>
    <w:rsid w:val="003A0847"/>
    <w:rsid w:val="003A0B19"/>
    <w:rsid w:val="003A0C4D"/>
    <w:rsid w:val="003A19B2"/>
    <w:rsid w:val="003A1D30"/>
    <w:rsid w:val="003A21B9"/>
    <w:rsid w:val="003A257F"/>
    <w:rsid w:val="003A30AF"/>
    <w:rsid w:val="003A343A"/>
    <w:rsid w:val="003A3DCB"/>
    <w:rsid w:val="003A3FDA"/>
    <w:rsid w:val="003A444C"/>
    <w:rsid w:val="003A447E"/>
    <w:rsid w:val="003A4685"/>
    <w:rsid w:val="003A4C50"/>
    <w:rsid w:val="003A4C6C"/>
    <w:rsid w:val="003A4FC2"/>
    <w:rsid w:val="003A5679"/>
    <w:rsid w:val="003A58D3"/>
    <w:rsid w:val="003A5923"/>
    <w:rsid w:val="003A5C8F"/>
    <w:rsid w:val="003A5E9A"/>
    <w:rsid w:val="003A5EE7"/>
    <w:rsid w:val="003A61C8"/>
    <w:rsid w:val="003A6260"/>
    <w:rsid w:val="003A654B"/>
    <w:rsid w:val="003A6A3E"/>
    <w:rsid w:val="003A6BDB"/>
    <w:rsid w:val="003A6C5D"/>
    <w:rsid w:val="003A780D"/>
    <w:rsid w:val="003A7B01"/>
    <w:rsid w:val="003A7F6D"/>
    <w:rsid w:val="003A7FAA"/>
    <w:rsid w:val="003B023F"/>
    <w:rsid w:val="003B0984"/>
    <w:rsid w:val="003B16D3"/>
    <w:rsid w:val="003B181D"/>
    <w:rsid w:val="003B1A82"/>
    <w:rsid w:val="003B1ACA"/>
    <w:rsid w:val="003B1B9F"/>
    <w:rsid w:val="003B1F53"/>
    <w:rsid w:val="003B20CA"/>
    <w:rsid w:val="003B2CAC"/>
    <w:rsid w:val="003B2F25"/>
    <w:rsid w:val="003B30B6"/>
    <w:rsid w:val="003B3291"/>
    <w:rsid w:val="003B3CEA"/>
    <w:rsid w:val="003B3E10"/>
    <w:rsid w:val="003B4023"/>
    <w:rsid w:val="003B5001"/>
    <w:rsid w:val="003B5237"/>
    <w:rsid w:val="003B5375"/>
    <w:rsid w:val="003B56FA"/>
    <w:rsid w:val="003B5E10"/>
    <w:rsid w:val="003B6041"/>
    <w:rsid w:val="003B637B"/>
    <w:rsid w:val="003B667D"/>
    <w:rsid w:val="003B68E2"/>
    <w:rsid w:val="003B7209"/>
    <w:rsid w:val="003B73D7"/>
    <w:rsid w:val="003B7D82"/>
    <w:rsid w:val="003C0DCB"/>
    <w:rsid w:val="003C150B"/>
    <w:rsid w:val="003C15D6"/>
    <w:rsid w:val="003C1B3E"/>
    <w:rsid w:val="003C1FDC"/>
    <w:rsid w:val="003C221C"/>
    <w:rsid w:val="003C2232"/>
    <w:rsid w:val="003C36D5"/>
    <w:rsid w:val="003C37AE"/>
    <w:rsid w:val="003C3A25"/>
    <w:rsid w:val="003C3A5E"/>
    <w:rsid w:val="003C3F99"/>
    <w:rsid w:val="003C40BE"/>
    <w:rsid w:val="003C4BD3"/>
    <w:rsid w:val="003C4EE6"/>
    <w:rsid w:val="003C570F"/>
    <w:rsid w:val="003C5D28"/>
    <w:rsid w:val="003C5F79"/>
    <w:rsid w:val="003C6202"/>
    <w:rsid w:val="003C636A"/>
    <w:rsid w:val="003C6869"/>
    <w:rsid w:val="003C6F36"/>
    <w:rsid w:val="003C7369"/>
    <w:rsid w:val="003C73AD"/>
    <w:rsid w:val="003C749B"/>
    <w:rsid w:val="003C77A6"/>
    <w:rsid w:val="003C7AE9"/>
    <w:rsid w:val="003C7BE5"/>
    <w:rsid w:val="003C7E06"/>
    <w:rsid w:val="003C7EA9"/>
    <w:rsid w:val="003D0142"/>
    <w:rsid w:val="003D01B7"/>
    <w:rsid w:val="003D0622"/>
    <w:rsid w:val="003D08FE"/>
    <w:rsid w:val="003D0DF7"/>
    <w:rsid w:val="003D1240"/>
    <w:rsid w:val="003D12AF"/>
    <w:rsid w:val="003D16AB"/>
    <w:rsid w:val="003D20CD"/>
    <w:rsid w:val="003D22FA"/>
    <w:rsid w:val="003D2C04"/>
    <w:rsid w:val="003D2C9F"/>
    <w:rsid w:val="003D2EA7"/>
    <w:rsid w:val="003D3190"/>
    <w:rsid w:val="003D336E"/>
    <w:rsid w:val="003D34E3"/>
    <w:rsid w:val="003D353E"/>
    <w:rsid w:val="003D36FB"/>
    <w:rsid w:val="003D3891"/>
    <w:rsid w:val="003D4672"/>
    <w:rsid w:val="003D4842"/>
    <w:rsid w:val="003D4A14"/>
    <w:rsid w:val="003D4A1A"/>
    <w:rsid w:val="003D4E13"/>
    <w:rsid w:val="003D5314"/>
    <w:rsid w:val="003D54A0"/>
    <w:rsid w:val="003D56C0"/>
    <w:rsid w:val="003D58F9"/>
    <w:rsid w:val="003D5B9D"/>
    <w:rsid w:val="003D621E"/>
    <w:rsid w:val="003D647B"/>
    <w:rsid w:val="003D64EC"/>
    <w:rsid w:val="003D6AA0"/>
    <w:rsid w:val="003D73A3"/>
    <w:rsid w:val="003D73CC"/>
    <w:rsid w:val="003D7693"/>
    <w:rsid w:val="003D79EA"/>
    <w:rsid w:val="003D7A8A"/>
    <w:rsid w:val="003E0001"/>
    <w:rsid w:val="003E021A"/>
    <w:rsid w:val="003E038A"/>
    <w:rsid w:val="003E05F0"/>
    <w:rsid w:val="003E0C69"/>
    <w:rsid w:val="003E12AD"/>
    <w:rsid w:val="003E12E5"/>
    <w:rsid w:val="003E1F9A"/>
    <w:rsid w:val="003E246B"/>
    <w:rsid w:val="003E2887"/>
    <w:rsid w:val="003E300E"/>
    <w:rsid w:val="003E3228"/>
    <w:rsid w:val="003E3AE6"/>
    <w:rsid w:val="003E3BC5"/>
    <w:rsid w:val="003E3E15"/>
    <w:rsid w:val="003E46C1"/>
    <w:rsid w:val="003E4778"/>
    <w:rsid w:val="003E480B"/>
    <w:rsid w:val="003E4973"/>
    <w:rsid w:val="003E4C88"/>
    <w:rsid w:val="003E4E36"/>
    <w:rsid w:val="003E5217"/>
    <w:rsid w:val="003E544E"/>
    <w:rsid w:val="003E5CBC"/>
    <w:rsid w:val="003E5FE3"/>
    <w:rsid w:val="003E6161"/>
    <w:rsid w:val="003E6592"/>
    <w:rsid w:val="003E675C"/>
    <w:rsid w:val="003E67F5"/>
    <w:rsid w:val="003E681A"/>
    <w:rsid w:val="003E68DC"/>
    <w:rsid w:val="003E69D5"/>
    <w:rsid w:val="003E6B20"/>
    <w:rsid w:val="003E7461"/>
    <w:rsid w:val="003E7578"/>
    <w:rsid w:val="003E78A3"/>
    <w:rsid w:val="003E7F18"/>
    <w:rsid w:val="003E7F41"/>
    <w:rsid w:val="003F00DF"/>
    <w:rsid w:val="003F0334"/>
    <w:rsid w:val="003F0354"/>
    <w:rsid w:val="003F0A7D"/>
    <w:rsid w:val="003F0D28"/>
    <w:rsid w:val="003F102A"/>
    <w:rsid w:val="003F135D"/>
    <w:rsid w:val="003F1371"/>
    <w:rsid w:val="003F13DB"/>
    <w:rsid w:val="003F1603"/>
    <w:rsid w:val="003F26DD"/>
    <w:rsid w:val="003F2A4B"/>
    <w:rsid w:val="003F2AC4"/>
    <w:rsid w:val="003F2AFA"/>
    <w:rsid w:val="003F3098"/>
    <w:rsid w:val="003F328F"/>
    <w:rsid w:val="003F335D"/>
    <w:rsid w:val="003F3409"/>
    <w:rsid w:val="003F3A3A"/>
    <w:rsid w:val="003F43D2"/>
    <w:rsid w:val="003F54EE"/>
    <w:rsid w:val="003F55C6"/>
    <w:rsid w:val="003F55EC"/>
    <w:rsid w:val="003F5C9B"/>
    <w:rsid w:val="003F5CD0"/>
    <w:rsid w:val="003F6018"/>
    <w:rsid w:val="003F66D0"/>
    <w:rsid w:val="003F68A9"/>
    <w:rsid w:val="003F74E7"/>
    <w:rsid w:val="003F763B"/>
    <w:rsid w:val="003F7D7F"/>
    <w:rsid w:val="0040029A"/>
    <w:rsid w:val="00400864"/>
    <w:rsid w:val="004008EB"/>
    <w:rsid w:val="004008F6"/>
    <w:rsid w:val="0040120A"/>
    <w:rsid w:val="004015A0"/>
    <w:rsid w:val="004016F2"/>
    <w:rsid w:val="00401A7C"/>
    <w:rsid w:val="004025C0"/>
    <w:rsid w:val="004028C3"/>
    <w:rsid w:val="00402CF0"/>
    <w:rsid w:val="00402D2F"/>
    <w:rsid w:val="00403049"/>
    <w:rsid w:val="0040341C"/>
    <w:rsid w:val="004034BF"/>
    <w:rsid w:val="0040362E"/>
    <w:rsid w:val="00403F85"/>
    <w:rsid w:val="0040411C"/>
    <w:rsid w:val="0040430B"/>
    <w:rsid w:val="00404368"/>
    <w:rsid w:val="00404D73"/>
    <w:rsid w:val="00404DF2"/>
    <w:rsid w:val="0040537E"/>
    <w:rsid w:val="0040543C"/>
    <w:rsid w:val="004055E3"/>
    <w:rsid w:val="00405CCD"/>
    <w:rsid w:val="00405ECC"/>
    <w:rsid w:val="004062F6"/>
    <w:rsid w:val="0040661B"/>
    <w:rsid w:val="004066AF"/>
    <w:rsid w:val="00407177"/>
    <w:rsid w:val="00407402"/>
    <w:rsid w:val="004074DB"/>
    <w:rsid w:val="004102C3"/>
    <w:rsid w:val="00410AF7"/>
    <w:rsid w:val="00410B9D"/>
    <w:rsid w:val="00410BF9"/>
    <w:rsid w:val="00410CAD"/>
    <w:rsid w:val="00411014"/>
    <w:rsid w:val="00411361"/>
    <w:rsid w:val="00411677"/>
    <w:rsid w:val="00411A6A"/>
    <w:rsid w:val="00411B8D"/>
    <w:rsid w:val="00411E3F"/>
    <w:rsid w:val="004120EF"/>
    <w:rsid w:val="004125F5"/>
    <w:rsid w:val="0041264B"/>
    <w:rsid w:val="0041268F"/>
    <w:rsid w:val="00412A53"/>
    <w:rsid w:val="00412C3C"/>
    <w:rsid w:val="00413016"/>
    <w:rsid w:val="0041314F"/>
    <w:rsid w:val="004131F6"/>
    <w:rsid w:val="00413643"/>
    <w:rsid w:val="00413723"/>
    <w:rsid w:val="00413899"/>
    <w:rsid w:val="004138B8"/>
    <w:rsid w:val="00413BEA"/>
    <w:rsid w:val="004143A4"/>
    <w:rsid w:val="004144C9"/>
    <w:rsid w:val="004148C2"/>
    <w:rsid w:val="00414D03"/>
    <w:rsid w:val="00414D89"/>
    <w:rsid w:val="00414DA6"/>
    <w:rsid w:val="00415A0B"/>
    <w:rsid w:val="0041608B"/>
    <w:rsid w:val="004165E2"/>
    <w:rsid w:val="00416809"/>
    <w:rsid w:val="00416A96"/>
    <w:rsid w:val="00416BE3"/>
    <w:rsid w:val="00416C65"/>
    <w:rsid w:val="00416E29"/>
    <w:rsid w:val="00416F6C"/>
    <w:rsid w:val="00416F8B"/>
    <w:rsid w:val="004170EE"/>
    <w:rsid w:val="00417691"/>
    <w:rsid w:val="00417818"/>
    <w:rsid w:val="00420272"/>
    <w:rsid w:val="00420C1D"/>
    <w:rsid w:val="00420CCA"/>
    <w:rsid w:val="00421350"/>
    <w:rsid w:val="00421F31"/>
    <w:rsid w:val="00422AAF"/>
    <w:rsid w:val="00423279"/>
    <w:rsid w:val="00424410"/>
    <w:rsid w:val="00424437"/>
    <w:rsid w:val="00424E7E"/>
    <w:rsid w:val="00424EF7"/>
    <w:rsid w:val="00424F7E"/>
    <w:rsid w:val="00424FE6"/>
    <w:rsid w:val="0042573D"/>
    <w:rsid w:val="00425B9E"/>
    <w:rsid w:val="00425E41"/>
    <w:rsid w:val="00425F7F"/>
    <w:rsid w:val="00426AD3"/>
    <w:rsid w:val="00426BD7"/>
    <w:rsid w:val="00426C31"/>
    <w:rsid w:val="00427041"/>
    <w:rsid w:val="004270AA"/>
    <w:rsid w:val="00427205"/>
    <w:rsid w:val="00427224"/>
    <w:rsid w:val="004277AF"/>
    <w:rsid w:val="004302F3"/>
    <w:rsid w:val="0043031A"/>
    <w:rsid w:val="00430B47"/>
    <w:rsid w:val="00430E28"/>
    <w:rsid w:val="0043116F"/>
    <w:rsid w:val="00431347"/>
    <w:rsid w:val="0043157E"/>
    <w:rsid w:val="0043177E"/>
    <w:rsid w:val="0043186F"/>
    <w:rsid w:val="00431D72"/>
    <w:rsid w:val="0043225F"/>
    <w:rsid w:val="0043249F"/>
    <w:rsid w:val="0043276D"/>
    <w:rsid w:val="00432A4E"/>
    <w:rsid w:val="00432AFD"/>
    <w:rsid w:val="00432D42"/>
    <w:rsid w:val="004331A0"/>
    <w:rsid w:val="0043375C"/>
    <w:rsid w:val="00433C34"/>
    <w:rsid w:val="00433C8B"/>
    <w:rsid w:val="0043469B"/>
    <w:rsid w:val="00434970"/>
    <w:rsid w:val="00434A87"/>
    <w:rsid w:val="00434B0E"/>
    <w:rsid w:val="00434B5B"/>
    <w:rsid w:val="00434E1D"/>
    <w:rsid w:val="00435115"/>
    <w:rsid w:val="00435362"/>
    <w:rsid w:val="00435461"/>
    <w:rsid w:val="004359C5"/>
    <w:rsid w:val="004363DE"/>
    <w:rsid w:val="0043649B"/>
    <w:rsid w:val="0043656B"/>
    <w:rsid w:val="00437035"/>
    <w:rsid w:val="004370A8"/>
    <w:rsid w:val="004379C1"/>
    <w:rsid w:val="00437BA8"/>
    <w:rsid w:val="00437E4A"/>
    <w:rsid w:val="004402D2"/>
    <w:rsid w:val="00440435"/>
    <w:rsid w:val="004405E2"/>
    <w:rsid w:val="00440C67"/>
    <w:rsid w:val="00440DBB"/>
    <w:rsid w:val="004418A6"/>
    <w:rsid w:val="00441E74"/>
    <w:rsid w:val="00442375"/>
    <w:rsid w:val="0044322B"/>
    <w:rsid w:val="00443869"/>
    <w:rsid w:val="004445BA"/>
    <w:rsid w:val="0044491A"/>
    <w:rsid w:val="0044510B"/>
    <w:rsid w:val="00445712"/>
    <w:rsid w:val="00446BA3"/>
    <w:rsid w:val="00446BC3"/>
    <w:rsid w:val="00446EBB"/>
    <w:rsid w:val="00447293"/>
    <w:rsid w:val="004473F3"/>
    <w:rsid w:val="00447407"/>
    <w:rsid w:val="0045015C"/>
    <w:rsid w:val="004501EF"/>
    <w:rsid w:val="00450701"/>
    <w:rsid w:val="00450927"/>
    <w:rsid w:val="00450CB6"/>
    <w:rsid w:val="00450FF5"/>
    <w:rsid w:val="00451021"/>
    <w:rsid w:val="00451595"/>
    <w:rsid w:val="0045168B"/>
    <w:rsid w:val="00451BCB"/>
    <w:rsid w:val="004520CA"/>
    <w:rsid w:val="00452734"/>
    <w:rsid w:val="00452966"/>
    <w:rsid w:val="00452F8D"/>
    <w:rsid w:val="00453C11"/>
    <w:rsid w:val="00453C2E"/>
    <w:rsid w:val="00454819"/>
    <w:rsid w:val="00454BBE"/>
    <w:rsid w:val="00454C1A"/>
    <w:rsid w:val="00455137"/>
    <w:rsid w:val="00455476"/>
    <w:rsid w:val="0045587C"/>
    <w:rsid w:val="004559F3"/>
    <w:rsid w:val="00455C16"/>
    <w:rsid w:val="00455D3C"/>
    <w:rsid w:val="004562E6"/>
    <w:rsid w:val="0045656E"/>
    <w:rsid w:val="00456698"/>
    <w:rsid w:val="00456737"/>
    <w:rsid w:val="004569CA"/>
    <w:rsid w:val="004569F6"/>
    <w:rsid w:val="00456BC0"/>
    <w:rsid w:val="00457870"/>
    <w:rsid w:val="00457B93"/>
    <w:rsid w:val="00460035"/>
    <w:rsid w:val="004604D3"/>
    <w:rsid w:val="0046091E"/>
    <w:rsid w:val="00460A5E"/>
    <w:rsid w:val="00460BB9"/>
    <w:rsid w:val="00460DB8"/>
    <w:rsid w:val="00460ED8"/>
    <w:rsid w:val="00461404"/>
    <w:rsid w:val="0046150D"/>
    <w:rsid w:val="00461562"/>
    <w:rsid w:val="0046186D"/>
    <w:rsid w:val="00461963"/>
    <w:rsid w:val="00462052"/>
    <w:rsid w:val="00462BFF"/>
    <w:rsid w:val="00462DC9"/>
    <w:rsid w:val="00462E63"/>
    <w:rsid w:val="004630D3"/>
    <w:rsid w:val="0046376C"/>
    <w:rsid w:val="004637E9"/>
    <w:rsid w:val="00463BC3"/>
    <w:rsid w:val="00463D6F"/>
    <w:rsid w:val="00463EE5"/>
    <w:rsid w:val="004646AB"/>
    <w:rsid w:val="004647C4"/>
    <w:rsid w:val="004648AD"/>
    <w:rsid w:val="00464A08"/>
    <w:rsid w:val="0046531C"/>
    <w:rsid w:val="00465331"/>
    <w:rsid w:val="004653A1"/>
    <w:rsid w:val="00465909"/>
    <w:rsid w:val="00465A09"/>
    <w:rsid w:val="00465CCA"/>
    <w:rsid w:val="00466021"/>
    <w:rsid w:val="00466030"/>
    <w:rsid w:val="00466330"/>
    <w:rsid w:val="00466468"/>
    <w:rsid w:val="0046672C"/>
    <w:rsid w:val="00466960"/>
    <w:rsid w:val="004669C1"/>
    <w:rsid w:val="00466BA1"/>
    <w:rsid w:val="00466FDE"/>
    <w:rsid w:val="0046738E"/>
    <w:rsid w:val="0047098D"/>
    <w:rsid w:val="00470B7F"/>
    <w:rsid w:val="004710A0"/>
    <w:rsid w:val="00471323"/>
    <w:rsid w:val="0047142E"/>
    <w:rsid w:val="0047157D"/>
    <w:rsid w:val="00471800"/>
    <w:rsid w:val="0047183C"/>
    <w:rsid w:val="00471B47"/>
    <w:rsid w:val="00471D37"/>
    <w:rsid w:val="004720A3"/>
    <w:rsid w:val="00472551"/>
    <w:rsid w:val="00472B45"/>
    <w:rsid w:val="00472B9D"/>
    <w:rsid w:val="00472C9F"/>
    <w:rsid w:val="0047330F"/>
    <w:rsid w:val="004734F3"/>
    <w:rsid w:val="0047404A"/>
    <w:rsid w:val="004746BF"/>
    <w:rsid w:val="00475241"/>
    <w:rsid w:val="004753CD"/>
    <w:rsid w:val="00475570"/>
    <w:rsid w:val="00475A74"/>
    <w:rsid w:val="00475BF8"/>
    <w:rsid w:val="00475DD5"/>
    <w:rsid w:val="00476401"/>
    <w:rsid w:val="00476B59"/>
    <w:rsid w:val="00476BB9"/>
    <w:rsid w:val="00477202"/>
    <w:rsid w:val="0047747F"/>
    <w:rsid w:val="00477EF9"/>
    <w:rsid w:val="004801EC"/>
    <w:rsid w:val="004805C9"/>
    <w:rsid w:val="00480680"/>
    <w:rsid w:val="00480A91"/>
    <w:rsid w:val="00480F46"/>
    <w:rsid w:val="00481354"/>
    <w:rsid w:val="004813C2"/>
    <w:rsid w:val="00481634"/>
    <w:rsid w:val="00481A89"/>
    <w:rsid w:val="0048203A"/>
    <w:rsid w:val="00482151"/>
    <w:rsid w:val="004829BF"/>
    <w:rsid w:val="00482ADE"/>
    <w:rsid w:val="00482B48"/>
    <w:rsid w:val="00482B97"/>
    <w:rsid w:val="00482EBB"/>
    <w:rsid w:val="00483416"/>
    <w:rsid w:val="00483439"/>
    <w:rsid w:val="00484115"/>
    <w:rsid w:val="00484281"/>
    <w:rsid w:val="00484304"/>
    <w:rsid w:val="00484460"/>
    <w:rsid w:val="00484816"/>
    <w:rsid w:val="00484F5B"/>
    <w:rsid w:val="004852AE"/>
    <w:rsid w:val="00485981"/>
    <w:rsid w:val="00486F1D"/>
    <w:rsid w:val="0048710C"/>
    <w:rsid w:val="00487170"/>
    <w:rsid w:val="0049129F"/>
    <w:rsid w:val="004919DE"/>
    <w:rsid w:val="00491C54"/>
    <w:rsid w:val="004922B0"/>
    <w:rsid w:val="004924B7"/>
    <w:rsid w:val="00492508"/>
    <w:rsid w:val="00492810"/>
    <w:rsid w:val="00492AE2"/>
    <w:rsid w:val="00492CD8"/>
    <w:rsid w:val="004935A3"/>
    <w:rsid w:val="00493AD3"/>
    <w:rsid w:val="00493BD3"/>
    <w:rsid w:val="00493F9C"/>
    <w:rsid w:val="0049406B"/>
    <w:rsid w:val="00494BF1"/>
    <w:rsid w:val="00494C32"/>
    <w:rsid w:val="00494D53"/>
    <w:rsid w:val="00494D8E"/>
    <w:rsid w:val="00494FBF"/>
    <w:rsid w:val="0049535B"/>
    <w:rsid w:val="00495649"/>
    <w:rsid w:val="0049580F"/>
    <w:rsid w:val="0049586C"/>
    <w:rsid w:val="004959B2"/>
    <w:rsid w:val="00495CD5"/>
    <w:rsid w:val="00496361"/>
    <w:rsid w:val="004963EC"/>
    <w:rsid w:val="00496576"/>
    <w:rsid w:val="00496667"/>
    <w:rsid w:val="00496874"/>
    <w:rsid w:val="00496B47"/>
    <w:rsid w:val="00497294"/>
    <w:rsid w:val="004973A9"/>
    <w:rsid w:val="004974BB"/>
    <w:rsid w:val="004974C9"/>
    <w:rsid w:val="00497801"/>
    <w:rsid w:val="00497BEC"/>
    <w:rsid w:val="00497DD1"/>
    <w:rsid w:val="00497EBE"/>
    <w:rsid w:val="004A0758"/>
    <w:rsid w:val="004A0D75"/>
    <w:rsid w:val="004A1A2C"/>
    <w:rsid w:val="004A26C4"/>
    <w:rsid w:val="004A2FA7"/>
    <w:rsid w:val="004A32F0"/>
    <w:rsid w:val="004A352C"/>
    <w:rsid w:val="004A392B"/>
    <w:rsid w:val="004A3AC1"/>
    <w:rsid w:val="004A3D75"/>
    <w:rsid w:val="004A3DDF"/>
    <w:rsid w:val="004A40EF"/>
    <w:rsid w:val="004A4171"/>
    <w:rsid w:val="004A44CA"/>
    <w:rsid w:val="004A45F2"/>
    <w:rsid w:val="004A4C55"/>
    <w:rsid w:val="004A51C9"/>
    <w:rsid w:val="004A5479"/>
    <w:rsid w:val="004A5493"/>
    <w:rsid w:val="004A5A61"/>
    <w:rsid w:val="004A5AD3"/>
    <w:rsid w:val="004A5C59"/>
    <w:rsid w:val="004A5DD9"/>
    <w:rsid w:val="004A603C"/>
    <w:rsid w:val="004A62E7"/>
    <w:rsid w:val="004A66E6"/>
    <w:rsid w:val="004A67F8"/>
    <w:rsid w:val="004A6EB5"/>
    <w:rsid w:val="004A797B"/>
    <w:rsid w:val="004B045E"/>
    <w:rsid w:val="004B06BB"/>
    <w:rsid w:val="004B0745"/>
    <w:rsid w:val="004B0812"/>
    <w:rsid w:val="004B0847"/>
    <w:rsid w:val="004B0A85"/>
    <w:rsid w:val="004B0C04"/>
    <w:rsid w:val="004B0F3B"/>
    <w:rsid w:val="004B0FFC"/>
    <w:rsid w:val="004B16C9"/>
    <w:rsid w:val="004B1CB0"/>
    <w:rsid w:val="004B27CA"/>
    <w:rsid w:val="004B2A0D"/>
    <w:rsid w:val="004B2A1E"/>
    <w:rsid w:val="004B2E3F"/>
    <w:rsid w:val="004B331B"/>
    <w:rsid w:val="004B34D4"/>
    <w:rsid w:val="004B34F1"/>
    <w:rsid w:val="004B375A"/>
    <w:rsid w:val="004B3787"/>
    <w:rsid w:val="004B3FA3"/>
    <w:rsid w:val="004B50E5"/>
    <w:rsid w:val="004B56B0"/>
    <w:rsid w:val="004B5888"/>
    <w:rsid w:val="004B58E0"/>
    <w:rsid w:val="004B63F7"/>
    <w:rsid w:val="004B648B"/>
    <w:rsid w:val="004B6879"/>
    <w:rsid w:val="004B6DE9"/>
    <w:rsid w:val="004B7737"/>
    <w:rsid w:val="004B77CA"/>
    <w:rsid w:val="004B7FF5"/>
    <w:rsid w:val="004C01EC"/>
    <w:rsid w:val="004C05B9"/>
    <w:rsid w:val="004C069A"/>
    <w:rsid w:val="004C092D"/>
    <w:rsid w:val="004C0C08"/>
    <w:rsid w:val="004C0D45"/>
    <w:rsid w:val="004C0E40"/>
    <w:rsid w:val="004C16FE"/>
    <w:rsid w:val="004C18D7"/>
    <w:rsid w:val="004C222E"/>
    <w:rsid w:val="004C23F6"/>
    <w:rsid w:val="004C244B"/>
    <w:rsid w:val="004C2DE3"/>
    <w:rsid w:val="004C4131"/>
    <w:rsid w:val="004C4726"/>
    <w:rsid w:val="004C475E"/>
    <w:rsid w:val="004C4EC0"/>
    <w:rsid w:val="004C5082"/>
    <w:rsid w:val="004C5182"/>
    <w:rsid w:val="004C5403"/>
    <w:rsid w:val="004C5FBB"/>
    <w:rsid w:val="004C6DA8"/>
    <w:rsid w:val="004C6E8D"/>
    <w:rsid w:val="004C7A62"/>
    <w:rsid w:val="004C7B9C"/>
    <w:rsid w:val="004C7DC4"/>
    <w:rsid w:val="004C7F0E"/>
    <w:rsid w:val="004D05B1"/>
    <w:rsid w:val="004D069C"/>
    <w:rsid w:val="004D0E9E"/>
    <w:rsid w:val="004D1208"/>
    <w:rsid w:val="004D190A"/>
    <w:rsid w:val="004D1C67"/>
    <w:rsid w:val="004D1F21"/>
    <w:rsid w:val="004D2110"/>
    <w:rsid w:val="004D220A"/>
    <w:rsid w:val="004D2358"/>
    <w:rsid w:val="004D26F8"/>
    <w:rsid w:val="004D290F"/>
    <w:rsid w:val="004D29F9"/>
    <w:rsid w:val="004D2AC9"/>
    <w:rsid w:val="004D2DE9"/>
    <w:rsid w:val="004D2EF4"/>
    <w:rsid w:val="004D2F6C"/>
    <w:rsid w:val="004D2FEB"/>
    <w:rsid w:val="004D3600"/>
    <w:rsid w:val="004D37F6"/>
    <w:rsid w:val="004D384C"/>
    <w:rsid w:val="004D418E"/>
    <w:rsid w:val="004D45EE"/>
    <w:rsid w:val="004D4A93"/>
    <w:rsid w:val="004D4C21"/>
    <w:rsid w:val="004D59AA"/>
    <w:rsid w:val="004D5F52"/>
    <w:rsid w:val="004D61FE"/>
    <w:rsid w:val="004D6684"/>
    <w:rsid w:val="004D6E79"/>
    <w:rsid w:val="004D70C4"/>
    <w:rsid w:val="004D7885"/>
    <w:rsid w:val="004D7958"/>
    <w:rsid w:val="004D7D9E"/>
    <w:rsid w:val="004E07D7"/>
    <w:rsid w:val="004E0E98"/>
    <w:rsid w:val="004E15E5"/>
    <w:rsid w:val="004E1665"/>
    <w:rsid w:val="004E20C5"/>
    <w:rsid w:val="004E2772"/>
    <w:rsid w:val="004E2CF8"/>
    <w:rsid w:val="004E2DD6"/>
    <w:rsid w:val="004E30E8"/>
    <w:rsid w:val="004E3929"/>
    <w:rsid w:val="004E3E9D"/>
    <w:rsid w:val="004E4025"/>
    <w:rsid w:val="004E436B"/>
    <w:rsid w:val="004E44B8"/>
    <w:rsid w:val="004E44CB"/>
    <w:rsid w:val="004E5260"/>
    <w:rsid w:val="004E52A2"/>
    <w:rsid w:val="004E5457"/>
    <w:rsid w:val="004E5744"/>
    <w:rsid w:val="004E5A01"/>
    <w:rsid w:val="004E5B7A"/>
    <w:rsid w:val="004E6134"/>
    <w:rsid w:val="004E6641"/>
    <w:rsid w:val="004E66AA"/>
    <w:rsid w:val="004E6C0A"/>
    <w:rsid w:val="004E6E2E"/>
    <w:rsid w:val="004E70A6"/>
    <w:rsid w:val="004E7684"/>
    <w:rsid w:val="004E7784"/>
    <w:rsid w:val="004F0238"/>
    <w:rsid w:val="004F04EC"/>
    <w:rsid w:val="004F05C2"/>
    <w:rsid w:val="004F0685"/>
    <w:rsid w:val="004F0891"/>
    <w:rsid w:val="004F08C1"/>
    <w:rsid w:val="004F099F"/>
    <w:rsid w:val="004F0A9C"/>
    <w:rsid w:val="004F0E3F"/>
    <w:rsid w:val="004F1A37"/>
    <w:rsid w:val="004F2798"/>
    <w:rsid w:val="004F2C8B"/>
    <w:rsid w:val="004F2C91"/>
    <w:rsid w:val="004F2D7F"/>
    <w:rsid w:val="004F2E9A"/>
    <w:rsid w:val="004F42BD"/>
    <w:rsid w:val="004F4685"/>
    <w:rsid w:val="004F48F7"/>
    <w:rsid w:val="004F4CC6"/>
    <w:rsid w:val="004F4E02"/>
    <w:rsid w:val="004F4E0B"/>
    <w:rsid w:val="004F530D"/>
    <w:rsid w:val="004F553B"/>
    <w:rsid w:val="004F59BC"/>
    <w:rsid w:val="004F5C9A"/>
    <w:rsid w:val="004F6091"/>
    <w:rsid w:val="004F61F3"/>
    <w:rsid w:val="004F6509"/>
    <w:rsid w:val="004F693B"/>
    <w:rsid w:val="004F6A08"/>
    <w:rsid w:val="004F6A70"/>
    <w:rsid w:val="004F6BBE"/>
    <w:rsid w:val="004F6D05"/>
    <w:rsid w:val="004F6F19"/>
    <w:rsid w:val="004F6FF2"/>
    <w:rsid w:val="004F76D0"/>
    <w:rsid w:val="004F770C"/>
    <w:rsid w:val="004F7C60"/>
    <w:rsid w:val="004F7ECE"/>
    <w:rsid w:val="0050049B"/>
    <w:rsid w:val="005005C5"/>
    <w:rsid w:val="005005D7"/>
    <w:rsid w:val="00500C2E"/>
    <w:rsid w:val="0050103F"/>
    <w:rsid w:val="0050116B"/>
    <w:rsid w:val="00501582"/>
    <w:rsid w:val="005016C5"/>
    <w:rsid w:val="00501843"/>
    <w:rsid w:val="00501CBB"/>
    <w:rsid w:val="0050224D"/>
    <w:rsid w:val="005023C0"/>
    <w:rsid w:val="0050244D"/>
    <w:rsid w:val="00502498"/>
    <w:rsid w:val="005030E1"/>
    <w:rsid w:val="0050312A"/>
    <w:rsid w:val="00503321"/>
    <w:rsid w:val="0050355C"/>
    <w:rsid w:val="00503B99"/>
    <w:rsid w:val="00504137"/>
    <w:rsid w:val="0050414C"/>
    <w:rsid w:val="00504630"/>
    <w:rsid w:val="005047BC"/>
    <w:rsid w:val="00504813"/>
    <w:rsid w:val="00504BF2"/>
    <w:rsid w:val="00504E23"/>
    <w:rsid w:val="0050544A"/>
    <w:rsid w:val="005057D6"/>
    <w:rsid w:val="005058D2"/>
    <w:rsid w:val="00505D17"/>
    <w:rsid w:val="00505D3D"/>
    <w:rsid w:val="005060F1"/>
    <w:rsid w:val="005061C3"/>
    <w:rsid w:val="005063CF"/>
    <w:rsid w:val="005065CE"/>
    <w:rsid w:val="005065D9"/>
    <w:rsid w:val="0050674C"/>
    <w:rsid w:val="00506DB2"/>
    <w:rsid w:val="00507A81"/>
    <w:rsid w:val="00507B25"/>
    <w:rsid w:val="005102C7"/>
    <w:rsid w:val="0051047E"/>
    <w:rsid w:val="00510DF9"/>
    <w:rsid w:val="005112AE"/>
    <w:rsid w:val="00511438"/>
    <w:rsid w:val="0051178E"/>
    <w:rsid w:val="00511CFD"/>
    <w:rsid w:val="00511D6B"/>
    <w:rsid w:val="00511E8F"/>
    <w:rsid w:val="00511EB9"/>
    <w:rsid w:val="00511FAB"/>
    <w:rsid w:val="0051233A"/>
    <w:rsid w:val="00512716"/>
    <w:rsid w:val="0051275D"/>
    <w:rsid w:val="00513562"/>
    <w:rsid w:val="0051356A"/>
    <w:rsid w:val="005137A1"/>
    <w:rsid w:val="00513F63"/>
    <w:rsid w:val="00514C49"/>
    <w:rsid w:val="00514C93"/>
    <w:rsid w:val="00514DAC"/>
    <w:rsid w:val="00514F6A"/>
    <w:rsid w:val="005150BF"/>
    <w:rsid w:val="0051532F"/>
    <w:rsid w:val="00515B20"/>
    <w:rsid w:val="00515DC6"/>
    <w:rsid w:val="00516030"/>
    <w:rsid w:val="00516176"/>
    <w:rsid w:val="00516569"/>
    <w:rsid w:val="00516F43"/>
    <w:rsid w:val="00517189"/>
    <w:rsid w:val="00517ED6"/>
    <w:rsid w:val="00517F88"/>
    <w:rsid w:val="005203D0"/>
    <w:rsid w:val="00520787"/>
    <w:rsid w:val="005208B0"/>
    <w:rsid w:val="00520E29"/>
    <w:rsid w:val="00520F3E"/>
    <w:rsid w:val="005211F2"/>
    <w:rsid w:val="005213B4"/>
    <w:rsid w:val="005213C9"/>
    <w:rsid w:val="00521DD5"/>
    <w:rsid w:val="005220FF"/>
    <w:rsid w:val="005221B1"/>
    <w:rsid w:val="00522A54"/>
    <w:rsid w:val="00522BDA"/>
    <w:rsid w:val="00522ED8"/>
    <w:rsid w:val="0052313F"/>
    <w:rsid w:val="005235A4"/>
    <w:rsid w:val="00523DE8"/>
    <w:rsid w:val="005241E3"/>
    <w:rsid w:val="005242AC"/>
    <w:rsid w:val="00524E8C"/>
    <w:rsid w:val="005255BE"/>
    <w:rsid w:val="005268FE"/>
    <w:rsid w:val="00526956"/>
    <w:rsid w:val="00526DEB"/>
    <w:rsid w:val="005276DC"/>
    <w:rsid w:val="005277D4"/>
    <w:rsid w:val="0052795E"/>
    <w:rsid w:val="00527E43"/>
    <w:rsid w:val="00527FC4"/>
    <w:rsid w:val="005300E5"/>
    <w:rsid w:val="0053044C"/>
    <w:rsid w:val="005306EF"/>
    <w:rsid w:val="0053071E"/>
    <w:rsid w:val="0053075D"/>
    <w:rsid w:val="00530812"/>
    <w:rsid w:val="0053087A"/>
    <w:rsid w:val="00530CA5"/>
    <w:rsid w:val="00530D15"/>
    <w:rsid w:val="00531224"/>
    <w:rsid w:val="005313F3"/>
    <w:rsid w:val="005319CC"/>
    <w:rsid w:val="00531A0D"/>
    <w:rsid w:val="00531B6C"/>
    <w:rsid w:val="00531BA4"/>
    <w:rsid w:val="00532244"/>
    <w:rsid w:val="00532DC1"/>
    <w:rsid w:val="00533096"/>
    <w:rsid w:val="005331F9"/>
    <w:rsid w:val="005334C5"/>
    <w:rsid w:val="00533609"/>
    <w:rsid w:val="00533734"/>
    <w:rsid w:val="005338FC"/>
    <w:rsid w:val="00533F71"/>
    <w:rsid w:val="00534071"/>
    <w:rsid w:val="00534108"/>
    <w:rsid w:val="00534304"/>
    <w:rsid w:val="00534362"/>
    <w:rsid w:val="0053459C"/>
    <w:rsid w:val="00534AE1"/>
    <w:rsid w:val="00534C29"/>
    <w:rsid w:val="00534D8F"/>
    <w:rsid w:val="005350E2"/>
    <w:rsid w:val="00535E08"/>
    <w:rsid w:val="005360E2"/>
    <w:rsid w:val="005367D3"/>
    <w:rsid w:val="00536E49"/>
    <w:rsid w:val="00536FE6"/>
    <w:rsid w:val="0053728E"/>
    <w:rsid w:val="00537A94"/>
    <w:rsid w:val="00537BEE"/>
    <w:rsid w:val="00540009"/>
    <w:rsid w:val="00540621"/>
    <w:rsid w:val="005409F9"/>
    <w:rsid w:val="00541150"/>
    <w:rsid w:val="00541789"/>
    <w:rsid w:val="00541802"/>
    <w:rsid w:val="00541A74"/>
    <w:rsid w:val="00541B6F"/>
    <w:rsid w:val="005421AC"/>
    <w:rsid w:val="00542899"/>
    <w:rsid w:val="00542C21"/>
    <w:rsid w:val="00543081"/>
    <w:rsid w:val="005431DF"/>
    <w:rsid w:val="00543483"/>
    <w:rsid w:val="005434B0"/>
    <w:rsid w:val="005439E2"/>
    <w:rsid w:val="00543E3B"/>
    <w:rsid w:val="00543F51"/>
    <w:rsid w:val="00544082"/>
    <w:rsid w:val="005440B2"/>
    <w:rsid w:val="00544211"/>
    <w:rsid w:val="0054427E"/>
    <w:rsid w:val="00544A5B"/>
    <w:rsid w:val="00545063"/>
    <w:rsid w:val="005453F2"/>
    <w:rsid w:val="00545AA7"/>
    <w:rsid w:val="00545F64"/>
    <w:rsid w:val="005460C5"/>
    <w:rsid w:val="00546265"/>
    <w:rsid w:val="005462AB"/>
    <w:rsid w:val="00546930"/>
    <w:rsid w:val="00547068"/>
    <w:rsid w:val="0054721B"/>
    <w:rsid w:val="005473A5"/>
    <w:rsid w:val="0054756F"/>
    <w:rsid w:val="00547581"/>
    <w:rsid w:val="00547C73"/>
    <w:rsid w:val="00547D00"/>
    <w:rsid w:val="00547E5C"/>
    <w:rsid w:val="00547E92"/>
    <w:rsid w:val="0055002F"/>
    <w:rsid w:val="00550544"/>
    <w:rsid w:val="005509D7"/>
    <w:rsid w:val="00550E17"/>
    <w:rsid w:val="005511C0"/>
    <w:rsid w:val="00551AF4"/>
    <w:rsid w:val="00551EBD"/>
    <w:rsid w:val="00552140"/>
    <w:rsid w:val="005525D6"/>
    <w:rsid w:val="005530BF"/>
    <w:rsid w:val="00553E9F"/>
    <w:rsid w:val="00553FB8"/>
    <w:rsid w:val="00554647"/>
    <w:rsid w:val="00554AF8"/>
    <w:rsid w:val="00554DBD"/>
    <w:rsid w:val="00554E13"/>
    <w:rsid w:val="00555018"/>
    <w:rsid w:val="0055537E"/>
    <w:rsid w:val="00555F4A"/>
    <w:rsid w:val="00556B2D"/>
    <w:rsid w:val="00556C6A"/>
    <w:rsid w:val="00556C78"/>
    <w:rsid w:val="0055733D"/>
    <w:rsid w:val="005575F4"/>
    <w:rsid w:val="00557843"/>
    <w:rsid w:val="00557A0A"/>
    <w:rsid w:val="00557A46"/>
    <w:rsid w:val="00557B56"/>
    <w:rsid w:val="00557D1E"/>
    <w:rsid w:val="005604ED"/>
    <w:rsid w:val="00560DD0"/>
    <w:rsid w:val="005611A4"/>
    <w:rsid w:val="00561388"/>
    <w:rsid w:val="00562682"/>
    <w:rsid w:val="0056293D"/>
    <w:rsid w:val="00562EC2"/>
    <w:rsid w:val="00563269"/>
    <w:rsid w:val="00563436"/>
    <w:rsid w:val="0056384D"/>
    <w:rsid w:val="00564119"/>
    <w:rsid w:val="00565287"/>
    <w:rsid w:val="005652F3"/>
    <w:rsid w:val="005653FE"/>
    <w:rsid w:val="005657DB"/>
    <w:rsid w:val="00565B09"/>
    <w:rsid w:val="00565C63"/>
    <w:rsid w:val="00566015"/>
    <w:rsid w:val="00566BD8"/>
    <w:rsid w:val="00567F76"/>
    <w:rsid w:val="0057016E"/>
    <w:rsid w:val="005709A3"/>
    <w:rsid w:val="00570A74"/>
    <w:rsid w:val="00570E56"/>
    <w:rsid w:val="00571E48"/>
    <w:rsid w:val="005723B0"/>
    <w:rsid w:val="005724A0"/>
    <w:rsid w:val="005730FA"/>
    <w:rsid w:val="005738DA"/>
    <w:rsid w:val="00573BAB"/>
    <w:rsid w:val="00573DE6"/>
    <w:rsid w:val="0057409A"/>
    <w:rsid w:val="005741D6"/>
    <w:rsid w:val="005743C5"/>
    <w:rsid w:val="00574539"/>
    <w:rsid w:val="0057479D"/>
    <w:rsid w:val="00574B46"/>
    <w:rsid w:val="00575034"/>
    <w:rsid w:val="005756FF"/>
    <w:rsid w:val="00575714"/>
    <w:rsid w:val="00575A81"/>
    <w:rsid w:val="00575F1F"/>
    <w:rsid w:val="00575F4A"/>
    <w:rsid w:val="0057602D"/>
    <w:rsid w:val="0057613A"/>
    <w:rsid w:val="0057658F"/>
    <w:rsid w:val="005765B9"/>
    <w:rsid w:val="005766CB"/>
    <w:rsid w:val="00577132"/>
    <w:rsid w:val="00577D67"/>
    <w:rsid w:val="005803FC"/>
    <w:rsid w:val="005804FC"/>
    <w:rsid w:val="00580A00"/>
    <w:rsid w:val="00580E8F"/>
    <w:rsid w:val="00580EE9"/>
    <w:rsid w:val="00581217"/>
    <w:rsid w:val="0058122C"/>
    <w:rsid w:val="00581576"/>
    <w:rsid w:val="005820FB"/>
    <w:rsid w:val="0058235A"/>
    <w:rsid w:val="00582391"/>
    <w:rsid w:val="005826DB"/>
    <w:rsid w:val="0058272D"/>
    <w:rsid w:val="00582986"/>
    <w:rsid w:val="00582C95"/>
    <w:rsid w:val="005830C7"/>
    <w:rsid w:val="00583118"/>
    <w:rsid w:val="00583193"/>
    <w:rsid w:val="00583A3C"/>
    <w:rsid w:val="00583B9C"/>
    <w:rsid w:val="00583F9D"/>
    <w:rsid w:val="005841F6"/>
    <w:rsid w:val="005846B9"/>
    <w:rsid w:val="005847C5"/>
    <w:rsid w:val="00584AEF"/>
    <w:rsid w:val="00584B31"/>
    <w:rsid w:val="005851B1"/>
    <w:rsid w:val="005858F2"/>
    <w:rsid w:val="00585B27"/>
    <w:rsid w:val="00585BBA"/>
    <w:rsid w:val="00586776"/>
    <w:rsid w:val="0058698B"/>
    <w:rsid w:val="0058704F"/>
    <w:rsid w:val="0058717C"/>
    <w:rsid w:val="0058771B"/>
    <w:rsid w:val="00587757"/>
    <w:rsid w:val="00590009"/>
    <w:rsid w:val="005901FE"/>
    <w:rsid w:val="005905EA"/>
    <w:rsid w:val="00590C4D"/>
    <w:rsid w:val="00590D22"/>
    <w:rsid w:val="00590EC7"/>
    <w:rsid w:val="00590FBF"/>
    <w:rsid w:val="00591CAD"/>
    <w:rsid w:val="00593016"/>
    <w:rsid w:val="005931DC"/>
    <w:rsid w:val="00593355"/>
    <w:rsid w:val="00593969"/>
    <w:rsid w:val="00593AB8"/>
    <w:rsid w:val="00594336"/>
    <w:rsid w:val="00594834"/>
    <w:rsid w:val="005951B7"/>
    <w:rsid w:val="005959F1"/>
    <w:rsid w:val="00595C2B"/>
    <w:rsid w:val="00596026"/>
    <w:rsid w:val="0059612E"/>
    <w:rsid w:val="005965CB"/>
    <w:rsid w:val="00596A4A"/>
    <w:rsid w:val="00596D89"/>
    <w:rsid w:val="00596E3C"/>
    <w:rsid w:val="005974C5"/>
    <w:rsid w:val="00597D3A"/>
    <w:rsid w:val="005A026D"/>
    <w:rsid w:val="005A079C"/>
    <w:rsid w:val="005A0F4F"/>
    <w:rsid w:val="005A1084"/>
    <w:rsid w:val="005A10CC"/>
    <w:rsid w:val="005A17CB"/>
    <w:rsid w:val="005A19FB"/>
    <w:rsid w:val="005A1A40"/>
    <w:rsid w:val="005A1A46"/>
    <w:rsid w:val="005A1A7A"/>
    <w:rsid w:val="005A1B1E"/>
    <w:rsid w:val="005A1F8D"/>
    <w:rsid w:val="005A270A"/>
    <w:rsid w:val="005A28A0"/>
    <w:rsid w:val="005A3792"/>
    <w:rsid w:val="005A396B"/>
    <w:rsid w:val="005A3AF9"/>
    <w:rsid w:val="005A3B95"/>
    <w:rsid w:val="005A3D63"/>
    <w:rsid w:val="005A3E86"/>
    <w:rsid w:val="005A40BD"/>
    <w:rsid w:val="005A4133"/>
    <w:rsid w:val="005A4581"/>
    <w:rsid w:val="005A45CD"/>
    <w:rsid w:val="005A4CA6"/>
    <w:rsid w:val="005A4D42"/>
    <w:rsid w:val="005A5844"/>
    <w:rsid w:val="005A5FED"/>
    <w:rsid w:val="005A652A"/>
    <w:rsid w:val="005A66C8"/>
    <w:rsid w:val="005A6802"/>
    <w:rsid w:val="005A6A6A"/>
    <w:rsid w:val="005A6B8E"/>
    <w:rsid w:val="005A7D62"/>
    <w:rsid w:val="005B0060"/>
    <w:rsid w:val="005B01D8"/>
    <w:rsid w:val="005B04FC"/>
    <w:rsid w:val="005B07DF"/>
    <w:rsid w:val="005B15AE"/>
    <w:rsid w:val="005B202E"/>
    <w:rsid w:val="005B22EC"/>
    <w:rsid w:val="005B24BF"/>
    <w:rsid w:val="005B2596"/>
    <w:rsid w:val="005B259D"/>
    <w:rsid w:val="005B2663"/>
    <w:rsid w:val="005B26EE"/>
    <w:rsid w:val="005B2DF9"/>
    <w:rsid w:val="005B2F87"/>
    <w:rsid w:val="005B2FCA"/>
    <w:rsid w:val="005B32DD"/>
    <w:rsid w:val="005B348E"/>
    <w:rsid w:val="005B352D"/>
    <w:rsid w:val="005B3659"/>
    <w:rsid w:val="005B3672"/>
    <w:rsid w:val="005B374C"/>
    <w:rsid w:val="005B39EE"/>
    <w:rsid w:val="005B3A11"/>
    <w:rsid w:val="005B3DF3"/>
    <w:rsid w:val="005B4026"/>
    <w:rsid w:val="005B4218"/>
    <w:rsid w:val="005B4446"/>
    <w:rsid w:val="005B5523"/>
    <w:rsid w:val="005B55F9"/>
    <w:rsid w:val="005B564B"/>
    <w:rsid w:val="005B5748"/>
    <w:rsid w:val="005B5C4E"/>
    <w:rsid w:val="005B6838"/>
    <w:rsid w:val="005B6C89"/>
    <w:rsid w:val="005B74CA"/>
    <w:rsid w:val="005B7E0C"/>
    <w:rsid w:val="005C018B"/>
    <w:rsid w:val="005C0290"/>
    <w:rsid w:val="005C0370"/>
    <w:rsid w:val="005C0475"/>
    <w:rsid w:val="005C0754"/>
    <w:rsid w:val="005C09E4"/>
    <w:rsid w:val="005C0EC6"/>
    <w:rsid w:val="005C1BBC"/>
    <w:rsid w:val="005C20CB"/>
    <w:rsid w:val="005C309A"/>
    <w:rsid w:val="005C33D5"/>
    <w:rsid w:val="005C3617"/>
    <w:rsid w:val="005C4246"/>
    <w:rsid w:val="005C4C64"/>
    <w:rsid w:val="005C4DDA"/>
    <w:rsid w:val="005C4DDB"/>
    <w:rsid w:val="005C4E84"/>
    <w:rsid w:val="005C5148"/>
    <w:rsid w:val="005C59DD"/>
    <w:rsid w:val="005C5E1C"/>
    <w:rsid w:val="005C646C"/>
    <w:rsid w:val="005C6616"/>
    <w:rsid w:val="005C687B"/>
    <w:rsid w:val="005C6B77"/>
    <w:rsid w:val="005C6D4F"/>
    <w:rsid w:val="005C719C"/>
    <w:rsid w:val="005C73E0"/>
    <w:rsid w:val="005C7B3A"/>
    <w:rsid w:val="005C7EE2"/>
    <w:rsid w:val="005D0534"/>
    <w:rsid w:val="005D0833"/>
    <w:rsid w:val="005D0885"/>
    <w:rsid w:val="005D093B"/>
    <w:rsid w:val="005D0B86"/>
    <w:rsid w:val="005D132E"/>
    <w:rsid w:val="005D1544"/>
    <w:rsid w:val="005D1742"/>
    <w:rsid w:val="005D1B35"/>
    <w:rsid w:val="005D1C93"/>
    <w:rsid w:val="005D2097"/>
    <w:rsid w:val="005D21D4"/>
    <w:rsid w:val="005D23A5"/>
    <w:rsid w:val="005D2C77"/>
    <w:rsid w:val="005D2F6A"/>
    <w:rsid w:val="005D31A2"/>
    <w:rsid w:val="005D326E"/>
    <w:rsid w:val="005D368E"/>
    <w:rsid w:val="005D4AF9"/>
    <w:rsid w:val="005D4B06"/>
    <w:rsid w:val="005D57D4"/>
    <w:rsid w:val="005D5B08"/>
    <w:rsid w:val="005D5DEC"/>
    <w:rsid w:val="005D5F81"/>
    <w:rsid w:val="005D5F9A"/>
    <w:rsid w:val="005D61FF"/>
    <w:rsid w:val="005D6521"/>
    <w:rsid w:val="005D65B3"/>
    <w:rsid w:val="005D6A81"/>
    <w:rsid w:val="005D6AF5"/>
    <w:rsid w:val="005D6C7A"/>
    <w:rsid w:val="005D6CBD"/>
    <w:rsid w:val="005D6FEF"/>
    <w:rsid w:val="005D7226"/>
    <w:rsid w:val="005D72A0"/>
    <w:rsid w:val="005D74C8"/>
    <w:rsid w:val="005D7D9B"/>
    <w:rsid w:val="005E061E"/>
    <w:rsid w:val="005E0A6F"/>
    <w:rsid w:val="005E0E52"/>
    <w:rsid w:val="005E0F0D"/>
    <w:rsid w:val="005E10A7"/>
    <w:rsid w:val="005E1122"/>
    <w:rsid w:val="005E133C"/>
    <w:rsid w:val="005E14BE"/>
    <w:rsid w:val="005E1643"/>
    <w:rsid w:val="005E1C64"/>
    <w:rsid w:val="005E23ED"/>
    <w:rsid w:val="005E27A4"/>
    <w:rsid w:val="005E299D"/>
    <w:rsid w:val="005E2AFA"/>
    <w:rsid w:val="005E2BE8"/>
    <w:rsid w:val="005E2EB7"/>
    <w:rsid w:val="005E30EB"/>
    <w:rsid w:val="005E3879"/>
    <w:rsid w:val="005E3D05"/>
    <w:rsid w:val="005E3E0F"/>
    <w:rsid w:val="005E428B"/>
    <w:rsid w:val="005E459B"/>
    <w:rsid w:val="005E461E"/>
    <w:rsid w:val="005E4A1F"/>
    <w:rsid w:val="005E4A3A"/>
    <w:rsid w:val="005E4ADE"/>
    <w:rsid w:val="005E4B74"/>
    <w:rsid w:val="005E4D98"/>
    <w:rsid w:val="005E4E0D"/>
    <w:rsid w:val="005E4E20"/>
    <w:rsid w:val="005E4F63"/>
    <w:rsid w:val="005E4F7A"/>
    <w:rsid w:val="005E5130"/>
    <w:rsid w:val="005E55EC"/>
    <w:rsid w:val="005E57CF"/>
    <w:rsid w:val="005E5844"/>
    <w:rsid w:val="005E5F41"/>
    <w:rsid w:val="005E5FD5"/>
    <w:rsid w:val="005E6962"/>
    <w:rsid w:val="005E6B3A"/>
    <w:rsid w:val="005E718A"/>
    <w:rsid w:val="005E7339"/>
    <w:rsid w:val="005E7347"/>
    <w:rsid w:val="005E7BCF"/>
    <w:rsid w:val="005E7C05"/>
    <w:rsid w:val="005E7D77"/>
    <w:rsid w:val="005E7DF3"/>
    <w:rsid w:val="005F01A1"/>
    <w:rsid w:val="005F08E7"/>
    <w:rsid w:val="005F0BD3"/>
    <w:rsid w:val="005F16C8"/>
    <w:rsid w:val="005F1871"/>
    <w:rsid w:val="005F1BC3"/>
    <w:rsid w:val="005F1D76"/>
    <w:rsid w:val="005F2426"/>
    <w:rsid w:val="005F244A"/>
    <w:rsid w:val="005F26A0"/>
    <w:rsid w:val="005F2F1E"/>
    <w:rsid w:val="005F358D"/>
    <w:rsid w:val="005F39A3"/>
    <w:rsid w:val="005F3B70"/>
    <w:rsid w:val="005F3CCF"/>
    <w:rsid w:val="005F3E63"/>
    <w:rsid w:val="005F3EF1"/>
    <w:rsid w:val="005F4467"/>
    <w:rsid w:val="005F48B7"/>
    <w:rsid w:val="005F4AC1"/>
    <w:rsid w:val="005F4DE5"/>
    <w:rsid w:val="005F55F2"/>
    <w:rsid w:val="005F568A"/>
    <w:rsid w:val="005F5A58"/>
    <w:rsid w:val="005F5BB7"/>
    <w:rsid w:val="005F62D7"/>
    <w:rsid w:val="005F6374"/>
    <w:rsid w:val="005F637F"/>
    <w:rsid w:val="005F688F"/>
    <w:rsid w:val="005F6FD5"/>
    <w:rsid w:val="005F72D1"/>
    <w:rsid w:val="005F743D"/>
    <w:rsid w:val="005F74C2"/>
    <w:rsid w:val="005F7775"/>
    <w:rsid w:val="005F7D17"/>
    <w:rsid w:val="005F7DF1"/>
    <w:rsid w:val="00600280"/>
    <w:rsid w:val="00600CF1"/>
    <w:rsid w:val="00601656"/>
    <w:rsid w:val="006019BB"/>
    <w:rsid w:val="00601E67"/>
    <w:rsid w:val="00601FDA"/>
    <w:rsid w:val="006020C9"/>
    <w:rsid w:val="00602154"/>
    <w:rsid w:val="006024B2"/>
    <w:rsid w:val="00602B59"/>
    <w:rsid w:val="00602C2E"/>
    <w:rsid w:val="00602D79"/>
    <w:rsid w:val="00603436"/>
    <w:rsid w:val="006034CA"/>
    <w:rsid w:val="0060364D"/>
    <w:rsid w:val="006037EB"/>
    <w:rsid w:val="00603B20"/>
    <w:rsid w:val="00603D05"/>
    <w:rsid w:val="00603E53"/>
    <w:rsid w:val="00604165"/>
    <w:rsid w:val="00604357"/>
    <w:rsid w:val="006049E9"/>
    <w:rsid w:val="00604BE3"/>
    <w:rsid w:val="00605182"/>
    <w:rsid w:val="006053DA"/>
    <w:rsid w:val="00605F1F"/>
    <w:rsid w:val="00606269"/>
    <w:rsid w:val="0060641E"/>
    <w:rsid w:val="00606494"/>
    <w:rsid w:val="00606989"/>
    <w:rsid w:val="00606F72"/>
    <w:rsid w:val="0060727A"/>
    <w:rsid w:val="00607333"/>
    <w:rsid w:val="006073B1"/>
    <w:rsid w:val="00607A4C"/>
    <w:rsid w:val="0061088C"/>
    <w:rsid w:val="00610A9B"/>
    <w:rsid w:val="00610F43"/>
    <w:rsid w:val="006112C1"/>
    <w:rsid w:val="006113A7"/>
    <w:rsid w:val="0061142B"/>
    <w:rsid w:val="006123D1"/>
    <w:rsid w:val="0061255D"/>
    <w:rsid w:val="006128E4"/>
    <w:rsid w:val="00612C40"/>
    <w:rsid w:val="00613308"/>
    <w:rsid w:val="00613A50"/>
    <w:rsid w:val="00613D3B"/>
    <w:rsid w:val="00614887"/>
    <w:rsid w:val="00614AA7"/>
    <w:rsid w:val="00614B5C"/>
    <w:rsid w:val="0061501C"/>
    <w:rsid w:val="0061588A"/>
    <w:rsid w:val="00615E8A"/>
    <w:rsid w:val="00615EFA"/>
    <w:rsid w:val="00615FC7"/>
    <w:rsid w:val="00616643"/>
    <w:rsid w:val="006166CA"/>
    <w:rsid w:val="006168F6"/>
    <w:rsid w:val="00616948"/>
    <w:rsid w:val="006169CA"/>
    <w:rsid w:val="00616ED5"/>
    <w:rsid w:val="00616F20"/>
    <w:rsid w:val="00616F4A"/>
    <w:rsid w:val="00617056"/>
    <w:rsid w:val="006171F9"/>
    <w:rsid w:val="0061733D"/>
    <w:rsid w:val="0061799E"/>
    <w:rsid w:val="00617FEF"/>
    <w:rsid w:val="006207CF"/>
    <w:rsid w:val="006209CE"/>
    <w:rsid w:val="00620DF3"/>
    <w:rsid w:val="00620EF0"/>
    <w:rsid w:val="00621616"/>
    <w:rsid w:val="00621832"/>
    <w:rsid w:val="00621977"/>
    <w:rsid w:val="00622361"/>
    <w:rsid w:val="0062258B"/>
    <w:rsid w:val="00622636"/>
    <w:rsid w:val="00622A39"/>
    <w:rsid w:val="00622A95"/>
    <w:rsid w:val="00622C06"/>
    <w:rsid w:val="0062369A"/>
    <w:rsid w:val="00623815"/>
    <w:rsid w:val="00623C0E"/>
    <w:rsid w:val="00623CEE"/>
    <w:rsid w:val="00623EE9"/>
    <w:rsid w:val="00624189"/>
    <w:rsid w:val="00625812"/>
    <w:rsid w:val="00625A7D"/>
    <w:rsid w:val="00625B6D"/>
    <w:rsid w:val="00625D22"/>
    <w:rsid w:val="00626BA0"/>
    <w:rsid w:val="00627F9F"/>
    <w:rsid w:val="006303BE"/>
    <w:rsid w:val="00630AC5"/>
    <w:rsid w:val="00630C00"/>
    <w:rsid w:val="006313A1"/>
    <w:rsid w:val="00631885"/>
    <w:rsid w:val="006320D1"/>
    <w:rsid w:val="006321F8"/>
    <w:rsid w:val="006329E4"/>
    <w:rsid w:val="00632F75"/>
    <w:rsid w:val="00633059"/>
    <w:rsid w:val="0063321A"/>
    <w:rsid w:val="006333CB"/>
    <w:rsid w:val="0063346E"/>
    <w:rsid w:val="006334D1"/>
    <w:rsid w:val="0063356F"/>
    <w:rsid w:val="00633C1E"/>
    <w:rsid w:val="00633DBA"/>
    <w:rsid w:val="00634560"/>
    <w:rsid w:val="0063476B"/>
    <w:rsid w:val="00634C09"/>
    <w:rsid w:val="00634C0D"/>
    <w:rsid w:val="006350FA"/>
    <w:rsid w:val="00635BE3"/>
    <w:rsid w:val="0063642B"/>
    <w:rsid w:val="0063723A"/>
    <w:rsid w:val="00640383"/>
    <w:rsid w:val="006407AC"/>
    <w:rsid w:val="0064090E"/>
    <w:rsid w:val="00640F62"/>
    <w:rsid w:val="00641080"/>
    <w:rsid w:val="00641430"/>
    <w:rsid w:val="0064152C"/>
    <w:rsid w:val="00641BA6"/>
    <w:rsid w:val="006421EE"/>
    <w:rsid w:val="00642674"/>
    <w:rsid w:val="00642E4A"/>
    <w:rsid w:val="00642F44"/>
    <w:rsid w:val="00643A39"/>
    <w:rsid w:val="00643D94"/>
    <w:rsid w:val="006445A9"/>
    <w:rsid w:val="0064586F"/>
    <w:rsid w:val="006458C7"/>
    <w:rsid w:val="00645D93"/>
    <w:rsid w:val="00645E6D"/>
    <w:rsid w:val="006460E6"/>
    <w:rsid w:val="0064628D"/>
    <w:rsid w:val="006462ED"/>
    <w:rsid w:val="00646804"/>
    <w:rsid w:val="006468E4"/>
    <w:rsid w:val="00647139"/>
    <w:rsid w:val="00647270"/>
    <w:rsid w:val="006473AE"/>
    <w:rsid w:val="006478FC"/>
    <w:rsid w:val="0064797A"/>
    <w:rsid w:val="00647B2B"/>
    <w:rsid w:val="00647CB2"/>
    <w:rsid w:val="0065079B"/>
    <w:rsid w:val="00650A8C"/>
    <w:rsid w:val="00650D75"/>
    <w:rsid w:val="00651044"/>
    <w:rsid w:val="006514FC"/>
    <w:rsid w:val="006515A9"/>
    <w:rsid w:val="00651C61"/>
    <w:rsid w:val="00651CC8"/>
    <w:rsid w:val="00651D6B"/>
    <w:rsid w:val="00651FE6"/>
    <w:rsid w:val="0065204F"/>
    <w:rsid w:val="00652427"/>
    <w:rsid w:val="00652550"/>
    <w:rsid w:val="006526AC"/>
    <w:rsid w:val="00652A15"/>
    <w:rsid w:val="00652A31"/>
    <w:rsid w:val="00652A35"/>
    <w:rsid w:val="006531A8"/>
    <w:rsid w:val="0065382E"/>
    <w:rsid w:val="0065463C"/>
    <w:rsid w:val="00654B6B"/>
    <w:rsid w:val="00654C05"/>
    <w:rsid w:val="00654C69"/>
    <w:rsid w:val="00654EF2"/>
    <w:rsid w:val="00655095"/>
    <w:rsid w:val="006551A5"/>
    <w:rsid w:val="006554A8"/>
    <w:rsid w:val="0065575E"/>
    <w:rsid w:val="0065587D"/>
    <w:rsid w:val="00655E66"/>
    <w:rsid w:val="00655E70"/>
    <w:rsid w:val="00656043"/>
    <w:rsid w:val="00656234"/>
    <w:rsid w:val="00656411"/>
    <w:rsid w:val="006568BA"/>
    <w:rsid w:val="00656AFB"/>
    <w:rsid w:val="006573FB"/>
    <w:rsid w:val="00657B9D"/>
    <w:rsid w:val="00657EE5"/>
    <w:rsid w:val="00657FAF"/>
    <w:rsid w:val="0066016F"/>
    <w:rsid w:val="006607CE"/>
    <w:rsid w:val="006608B0"/>
    <w:rsid w:val="00660A43"/>
    <w:rsid w:val="00660DC4"/>
    <w:rsid w:val="00661111"/>
    <w:rsid w:val="0066151B"/>
    <w:rsid w:val="0066159F"/>
    <w:rsid w:val="00661C20"/>
    <w:rsid w:val="0066278D"/>
    <w:rsid w:val="00662C16"/>
    <w:rsid w:val="00663182"/>
    <w:rsid w:val="00664199"/>
    <w:rsid w:val="00664276"/>
    <w:rsid w:val="00664330"/>
    <w:rsid w:val="0066480D"/>
    <w:rsid w:val="00664C7C"/>
    <w:rsid w:val="00664CC1"/>
    <w:rsid w:val="00664FEC"/>
    <w:rsid w:val="0066534E"/>
    <w:rsid w:val="0066560A"/>
    <w:rsid w:val="00665BDB"/>
    <w:rsid w:val="00665CFA"/>
    <w:rsid w:val="00665E50"/>
    <w:rsid w:val="00665F80"/>
    <w:rsid w:val="00665FE5"/>
    <w:rsid w:val="00666485"/>
    <w:rsid w:val="00666664"/>
    <w:rsid w:val="006669DC"/>
    <w:rsid w:val="00666B6D"/>
    <w:rsid w:val="00666DA3"/>
    <w:rsid w:val="0066748B"/>
    <w:rsid w:val="006678E0"/>
    <w:rsid w:val="00667956"/>
    <w:rsid w:val="00667B7A"/>
    <w:rsid w:val="00667C7E"/>
    <w:rsid w:val="00667E0C"/>
    <w:rsid w:val="00670658"/>
    <w:rsid w:val="00671058"/>
    <w:rsid w:val="006710A0"/>
    <w:rsid w:val="006711C2"/>
    <w:rsid w:val="006716B6"/>
    <w:rsid w:val="00671AD1"/>
    <w:rsid w:val="00671B18"/>
    <w:rsid w:val="00671BFB"/>
    <w:rsid w:val="00672134"/>
    <w:rsid w:val="006724D7"/>
    <w:rsid w:val="00672666"/>
    <w:rsid w:val="00672EFE"/>
    <w:rsid w:val="00672FA7"/>
    <w:rsid w:val="006738FA"/>
    <w:rsid w:val="00673904"/>
    <w:rsid w:val="00673E9B"/>
    <w:rsid w:val="006743CA"/>
    <w:rsid w:val="00674BAC"/>
    <w:rsid w:val="0067502C"/>
    <w:rsid w:val="00675FE5"/>
    <w:rsid w:val="0067608F"/>
    <w:rsid w:val="00676439"/>
    <w:rsid w:val="00676492"/>
    <w:rsid w:val="006768AF"/>
    <w:rsid w:val="00676964"/>
    <w:rsid w:val="00676C00"/>
    <w:rsid w:val="00676D8E"/>
    <w:rsid w:val="00676E25"/>
    <w:rsid w:val="00676FC5"/>
    <w:rsid w:val="00677239"/>
    <w:rsid w:val="006776AB"/>
    <w:rsid w:val="0067794B"/>
    <w:rsid w:val="00677A3E"/>
    <w:rsid w:val="00677B65"/>
    <w:rsid w:val="00677C18"/>
    <w:rsid w:val="00677DBC"/>
    <w:rsid w:val="00677E12"/>
    <w:rsid w:val="00677FEE"/>
    <w:rsid w:val="0068009A"/>
    <w:rsid w:val="0068015B"/>
    <w:rsid w:val="0068031D"/>
    <w:rsid w:val="006803E5"/>
    <w:rsid w:val="006804CF"/>
    <w:rsid w:val="006806F6"/>
    <w:rsid w:val="006808DE"/>
    <w:rsid w:val="006818FA"/>
    <w:rsid w:val="00681A0F"/>
    <w:rsid w:val="00681B1D"/>
    <w:rsid w:val="00681D48"/>
    <w:rsid w:val="006820CB"/>
    <w:rsid w:val="006823D2"/>
    <w:rsid w:val="006824A5"/>
    <w:rsid w:val="00682569"/>
    <w:rsid w:val="0068259C"/>
    <w:rsid w:val="00682983"/>
    <w:rsid w:val="00682B2E"/>
    <w:rsid w:val="006832FE"/>
    <w:rsid w:val="00683366"/>
    <w:rsid w:val="00683458"/>
    <w:rsid w:val="00683A27"/>
    <w:rsid w:val="00683D3E"/>
    <w:rsid w:val="00683FA9"/>
    <w:rsid w:val="00684D83"/>
    <w:rsid w:val="00684E79"/>
    <w:rsid w:val="00684F6E"/>
    <w:rsid w:val="006850A8"/>
    <w:rsid w:val="00685465"/>
    <w:rsid w:val="006858FD"/>
    <w:rsid w:val="00686741"/>
    <w:rsid w:val="00686776"/>
    <w:rsid w:val="00686F2A"/>
    <w:rsid w:val="00687B61"/>
    <w:rsid w:val="00687E2B"/>
    <w:rsid w:val="0069007F"/>
    <w:rsid w:val="006903EA"/>
    <w:rsid w:val="00690838"/>
    <w:rsid w:val="00690AC9"/>
    <w:rsid w:val="00690D95"/>
    <w:rsid w:val="00691D4D"/>
    <w:rsid w:val="00692B0B"/>
    <w:rsid w:val="006931F0"/>
    <w:rsid w:val="00693237"/>
    <w:rsid w:val="006933B6"/>
    <w:rsid w:val="00693430"/>
    <w:rsid w:val="006934E3"/>
    <w:rsid w:val="00693A09"/>
    <w:rsid w:val="00693F8B"/>
    <w:rsid w:val="00694D9E"/>
    <w:rsid w:val="00694E31"/>
    <w:rsid w:val="006950EA"/>
    <w:rsid w:val="006962CC"/>
    <w:rsid w:val="006963FB"/>
    <w:rsid w:val="0069648C"/>
    <w:rsid w:val="00696809"/>
    <w:rsid w:val="00696B20"/>
    <w:rsid w:val="00696B49"/>
    <w:rsid w:val="00696EED"/>
    <w:rsid w:val="00697161"/>
    <w:rsid w:val="00697CC9"/>
    <w:rsid w:val="006A0080"/>
    <w:rsid w:val="006A0810"/>
    <w:rsid w:val="006A0CE1"/>
    <w:rsid w:val="006A0FD8"/>
    <w:rsid w:val="006A10BD"/>
    <w:rsid w:val="006A13F4"/>
    <w:rsid w:val="006A17E2"/>
    <w:rsid w:val="006A1943"/>
    <w:rsid w:val="006A1A03"/>
    <w:rsid w:val="006A2942"/>
    <w:rsid w:val="006A4658"/>
    <w:rsid w:val="006A46EB"/>
    <w:rsid w:val="006A4A6C"/>
    <w:rsid w:val="006A4A73"/>
    <w:rsid w:val="006A4E25"/>
    <w:rsid w:val="006A50B7"/>
    <w:rsid w:val="006A5A17"/>
    <w:rsid w:val="006A5E0A"/>
    <w:rsid w:val="006A6551"/>
    <w:rsid w:val="006A6FA2"/>
    <w:rsid w:val="006A73FB"/>
    <w:rsid w:val="006A78C3"/>
    <w:rsid w:val="006A7B42"/>
    <w:rsid w:val="006A7CE9"/>
    <w:rsid w:val="006B0190"/>
    <w:rsid w:val="006B0472"/>
    <w:rsid w:val="006B09E1"/>
    <w:rsid w:val="006B0A94"/>
    <w:rsid w:val="006B1229"/>
    <w:rsid w:val="006B1414"/>
    <w:rsid w:val="006B21D1"/>
    <w:rsid w:val="006B26E9"/>
    <w:rsid w:val="006B2A54"/>
    <w:rsid w:val="006B2D44"/>
    <w:rsid w:val="006B32AD"/>
    <w:rsid w:val="006B339D"/>
    <w:rsid w:val="006B343E"/>
    <w:rsid w:val="006B3961"/>
    <w:rsid w:val="006B3C89"/>
    <w:rsid w:val="006B3EF9"/>
    <w:rsid w:val="006B4362"/>
    <w:rsid w:val="006B43FB"/>
    <w:rsid w:val="006B498E"/>
    <w:rsid w:val="006B4A56"/>
    <w:rsid w:val="006B4EC5"/>
    <w:rsid w:val="006B4F1C"/>
    <w:rsid w:val="006B4F67"/>
    <w:rsid w:val="006B514F"/>
    <w:rsid w:val="006B5E5F"/>
    <w:rsid w:val="006B5E85"/>
    <w:rsid w:val="006B6260"/>
    <w:rsid w:val="006B65A2"/>
    <w:rsid w:val="006B6965"/>
    <w:rsid w:val="006B6B4F"/>
    <w:rsid w:val="006B734C"/>
    <w:rsid w:val="006B755D"/>
    <w:rsid w:val="006B7807"/>
    <w:rsid w:val="006B7A46"/>
    <w:rsid w:val="006B7BDA"/>
    <w:rsid w:val="006C0907"/>
    <w:rsid w:val="006C094B"/>
    <w:rsid w:val="006C0BB6"/>
    <w:rsid w:val="006C1FDF"/>
    <w:rsid w:val="006C208A"/>
    <w:rsid w:val="006C20D9"/>
    <w:rsid w:val="006C2924"/>
    <w:rsid w:val="006C2990"/>
    <w:rsid w:val="006C2F00"/>
    <w:rsid w:val="006C2F33"/>
    <w:rsid w:val="006C3C34"/>
    <w:rsid w:val="006C3CF7"/>
    <w:rsid w:val="006C40F4"/>
    <w:rsid w:val="006C4290"/>
    <w:rsid w:val="006C44EA"/>
    <w:rsid w:val="006C484A"/>
    <w:rsid w:val="006C49C9"/>
    <w:rsid w:val="006C4AD7"/>
    <w:rsid w:val="006C4D84"/>
    <w:rsid w:val="006C514B"/>
    <w:rsid w:val="006C54A3"/>
    <w:rsid w:val="006C58B6"/>
    <w:rsid w:val="006C5C73"/>
    <w:rsid w:val="006C62AB"/>
    <w:rsid w:val="006C62C9"/>
    <w:rsid w:val="006C6656"/>
    <w:rsid w:val="006C6C98"/>
    <w:rsid w:val="006C6C9E"/>
    <w:rsid w:val="006C71CB"/>
    <w:rsid w:val="006C770C"/>
    <w:rsid w:val="006C776E"/>
    <w:rsid w:val="006C78AF"/>
    <w:rsid w:val="006C7AA7"/>
    <w:rsid w:val="006C7C9D"/>
    <w:rsid w:val="006D01FC"/>
    <w:rsid w:val="006D07F3"/>
    <w:rsid w:val="006D08BA"/>
    <w:rsid w:val="006D0E07"/>
    <w:rsid w:val="006D125D"/>
    <w:rsid w:val="006D1404"/>
    <w:rsid w:val="006D1697"/>
    <w:rsid w:val="006D18FF"/>
    <w:rsid w:val="006D1924"/>
    <w:rsid w:val="006D1AC1"/>
    <w:rsid w:val="006D1CDE"/>
    <w:rsid w:val="006D1D21"/>
    <w:rsid w:val="006D2DAA"/>
    <w:rsid w:val="006D30DC"/>
    <w:rsid w:val="006D346B"/>
    <w:rsid w:val="006D3CE5"/>
    <w:rsid w:val="006D433C"/>
    <w:rsid w:val="006D5590"/>
    <w:rsid w:val="006D5D49"/>
    <w:rsid w:val="006D5EBF"/>
    <w:rsid w:val="006D5FAA"/>
    <w:rsid w:val="006D670B"/>
    <w:rsid w:val="006D673E"/>
    <w:rsid w:val="006D690B"/>
    <w:rsid w:val="006D6DC9"/>
    <w:rsid w:val="006D735F"/>
    <w:rsid w:val="006D759C"/>
    <w:rsid w:val="006E0AF0"/>
    <w:rsid w:val="006E0B7C"/>
    <w:rsid w:val="006E1173"/>
    <w:rsid w:val="006E1296"/>
    <w:rsid w:val="006E1598"/>
    <w:rsid w:val="006E1837"/>
    <w:rsid w:val="006E1F91"/>
    <w:rsid w:val="006E2819"/>
    <w:rsid w:val="006E2A6F"/>
    <w:rsid w:val="006E2E8C"/>
    <w:rsid w:val="006E34AA"/>
    <w:rsid w:val="006E3C24"/>
    <w:rsid w:val="006E400F"/>
    <w:rsid w:val="006E415C"/>
    <w:rsid w:val="006E4301"/>
    <w:rsid w:val="006E43B0"/>
    <w:rsid w:val="006E4488"/>
    <w:rsid w:val="006E45A6"/>
    <w:rsid w:val="006E5869"/>
    <w:rsid w:val="006E5B2E"/>
    <w:rsid w:val="006E608B"/>
    <w:rsid w:val="006E639F"/>
    <w:rsid w:val="006E6CBC"/>
    <w:rsid w:val="006E7012"/>
    <w:rsid w:val="006E72D8"/>
    <w:rsid w:val="006E7BAA"/>
    <w:rsid w:val="006F0009"/>
    <w:rsid w:val="006F0B83"/>
    <w:rsid w:val="006F0CBA"/>
    <w:rsid w:val="006F0D5F"/>
    <w:rsid w:val="006F0DBF"/>
    <w:rsid w:val="006F10A8"/>
    <w:rsid w:val="006F122D"/>
    <w:rsid w:val="006F153A"/>
    <w:rsid w:val="006F1778"/>
    <w:rsid w:val="006F1AFC"/>
    <w:rsid w:val="006F1CD4"/>
    <w:rsid w:val="006F1E20"/>
    <w:rsid w:val="006F207B"/>
    <w:rsid w:val="006F21A9"/>
    <w:rsid w:val="006F2B00"/>
    <w:rsid w:val="006F2D81"/>
    <w:rsid w:val="006F3416"/>
    <w:rsid w:val="006F378E"/>
    <w:rsid w:val="006F3876"/>
    <w:rsid w:val="006F3AE6"/>
    <w:rsid w:val="006F3CB9"/>
    <w:rsid w:val="006F4146"/>
    <w:rsid w:val="006F419B"/>
    <w:rsid w:val="006F43EA"/>
    <w:rsid w:val="006F4D75"/>
    <w:rsid w:val="006F516F"/>
    <w:rsid w:val="006F539F"/>
    <w:rsid w:val="006F5CC8"/>
    <w:rsid w:val="006F5D9B"/>
    <w:rsid w:val="006F5F37"/>
    <w:rsid w:val="006F6147"/>
    <w:rsid w:val="006F6329"/>
    <w:rsid w:val="006F63C9"/>
    <w:rsid w:val="006F6410"/>
    <w:rsid w:val="006F6A67"/>
    <w:rsid w:val="006F72B2"/>
    <w:rsid w:val="006F7390"/>
    <w:rsid w:val="006F7CD4"/>
    <w:rsid w:val="006F7D18"/>
    <w:rsid w:val="007006C6"/>
    <w:rsid w:val="00701139"/>
    <w:rsid w:val="0070140B"/>
    <w:rsid w:val="007015B3"/>
    <w:rsid w:val="00702081"/>
    <w:rsid w:val="007023A1"/>
    <w:rsid w:val="00702969"/>
    <w:rsid w:val="0070298F"/>
    <w:rsid w:val="007033AC"/>
    <w:rsid w:val="0070345D"/>
    <w:rsid w:val="00703CA4"/>
    <w:rsid w:val="00703FB6"/>
    <w:rsid w:val="00703FDE"/>
    <w:rsid w:val="00704457"/>
    <w:rsid w:val="007047C4"/>
    <w:rsid w:val="00704B59"/>
    <w:rsid w:val="00705603"/>
    <w:rsid w:val="0070571A"/>
    <w:rsid w:val="007068CB"/>
    <w:rsid w:val="007073CE"/>
    <w:rsid w:val="007073D8"/>
    <w:rsid w:val="00707520"/>
    <w:rsid w:val="007077DF"/>
    <w:rsid w:val="00707B2F"/>
    <w:rsid w:val="00707CF2"/>
    <w:rsid w:val="007103A4"/>
    <w:rsid w:val="0071044F"/>
    <w:rsid w:val="007113B6"/>
    <w:rsid w:val="0071250D"/>
    <w:rsid w:val="00712542"/>
    <w:rsid w:val="00712673"/>
    <w:rsid w:val="00712A40"/>
    <w:rsid w:val="00712BD0"/>
    <w:rsid w:val="00712FB5"/>
    <w:rsid w:val="0071318B"/>
    <w:rsid w:val="007136AE"/>
    <w:rsid w:val="00713C98"/>
    <w:rsid w:val="007141A5"/>
    <w:rsid w:val="00714404"/>
    <w:rsid w:val="00714E0A"/>
    <w:rsid w:val="007151C8"/>
    <w:rsid w:val="0071566A"/>
    <w:rsid w:val="00715B19"/>
    <w:rsid w:val="00715B32"/>
    <w:rsid w:val="00715C61"/>
    <w:rsid w:val="00715FAE"/>
    <w:rsid w:val="00716008"/>
    <w:rsid w:val="0071634A"/>
    <w:rsid w:val="007163E2"/>
    <w:rsid w:val="00716609"/>
    <w:rsid w:val="00716899"/>
    <w:rsid w:val="00716FE4"/>
    <w:rsid w:val="00717B84"/>
    <w:rsid w:val="007202F0"/>
    <w:rsid w:val="007208EA"/>
    <w:rsid w:val="00720C1D"/>
    <w:rsid w:val="007211A3"/>
    <w:rsid w:val="007216BF"/>
    <w:rsid w:val="007216DC"/>
    <w:rsid w:val="00721712"/>
    <w:rsid w:val="007219BD"/>
    <w:rsid w:val="00721A67"/>
    <w:rsid w:val="0072255C"/>
    <w:rsid w:val="00722939"/>
    <w:rsid w:val="007230A7"/>
    <w:rsid w:val="0072367C"/>
    <w:rsid w:val="00723915"/>
    <w:rsid w:val="00723BDA"/>
    <w:rsid w:val="00723CE3"/>
    <w:rsid w:val="007241C2"/>
    <w:rsid w:val="0072483C"/>
    <w:rsid w:val="0072498F"/>
    <w:rsid w:val="00724F59"/>
    <w:rsid w:val="00725243"/>
    <w:rsid w:val="00725472"/>
    <w:rsid w:val="00725B40"/>
    <w:rsid w:val="00725C88"/>
    <w:rsid w:val="00725D9E"/>
    <w:rsid w:val="00725F7F"/>
    <w:rsid w:val="00725FFD"/>
    <w:rsid w:val="007261E6"/>
    <w:rsid w:val="0072690E"/>
    <w:rsid w:val="00726AD3"/>
    <w:rsid w:val="00727109"/>
    <w:rsid w:val="007273A9"/>
    <w:rsid w:val="007273D5"/>
    <w:rsid w:val="00727492"/>
    <w:rsid w:val="00727C38"/>
    <w:rsid w:val="0073091C"/>
    <w:rsid w:val="00730E3E"/>
    <w:rsid w:val="00730FC2"/>
    <w:rsid w:val="0073114D"/>
    <w:rsid w:val="007318E2"/>
    <w:rsid w:val="00731B0D"/>
    <w:rsid w:val="00731B69"/>
    <w:rsid w:val="00731E95"/>
    <w:rsid w:val="00732080"/>
    <w:rsid w:val="007320BE"/>
    <w:rsid w:val="0073214F"/>
    <w:rsid w:val="007326A7"/>
    <w:rsid w:val="00732718"/>
    <w:rsid w:val="00732946"/>
    <w:rsid w:val="00732B4C"/>
    <w:rsid w:val="007331ED"/>
    <w:rsid w:val="0073337F"/>
    <w:rsid w:val="00733440"/>
    <w:rsid w:val="007335E9"/>
    <w:rsid w:val="0073382E"/>
    <w:rsid w:val="00733B31"/>
    <w:rsid w:val="007351DE"/>
    <w:rsid w:val="0073520B"/>
    <w:rsid w:val="00735441"/>
    <w:rsid w:val="007356C7"/>
    <w:rsid w:val="0073573A"/>
    <w:rsid w:val="00735950"/>
    <w:rsid w:val="007361BB"/>
    <w:rsid w:val="007365E8"/>
    <w:rsid w:val="00736AF0"/>
    <w:rsid w:val="00736B9D"/>
    <w:rsid w:val="00737761"/>
    <w:rsid w:val="00737881"/>
    <w:rsid w:val="00737946"/>
    <w:rsid w:val="00737A87"/>
    <w:rsid w:val="00737AEB"/>
    <w:rsid w:val="00737FA3"/>
    <w:rsid w:val="0074054D"/>
    <w:rsid w:val="0074062E"/>
    <w:rsid w:val="007411AC"/>
    <w:rsid w:val="0074144D"/>
    <w:rsid w:val="00741534"/>
    <w:rsid w:val="00741B4F"/>
    <w:rsid w:val="00741BC1"/>
    <w:rsid w:val="00741F97"/>
    <w:rsid w:val="00742162"/>
    <w:rsid w:val="0074298B"/>
    <w:rsid w:val="00743119"/>
    <w:rsid w:val="00743548"/>
    <w:rsid w:val="007437BF"/>
    <w:rsid w:val="00743D20"/>
    <w:rsid w:val="00743D7D"/>
    <w:rsid w:val="00744254"/>
    <w:rsid w:val="007448B9"/>
    <w:rsid w:val="00744B03"/>
    <w:rsid w:val="00745A4A"/>
    <w:rsid w:val="00745B32"/>
    <w:rsid w:val="00746708"/>
    <w:rsid w:val="0074778A"/>
    <w:rsid w:val="007477E7"/>
    <w:rsid w:val="00747947"/>
    <w:rsid w:val="00747C7B"/>
    <w:rsid w:val="00747CD9"/>
    <w:rsid w:val="00747FF1"/>
    <w:rsid w:val="0075004B"/>
    <w:rsid w:val="007502C8"/>
    <w:rsid w:val="00750A2C"/>
    <w:rsid w:val="00750B3B"/>
    <w:rsid w:val="007512BB"/>
    <w:rsid w:val="00751ADD"/>
    <w:rsid w:val="00751B16"/>
    <w:rsid w:val="00752123"/>
    <w:rsid w:val="00752218"/>
    <w:rsid w:val="007527C0"/>
    <w:rsid w:val="007530F2"/>
    <w:rsid w:val="00753531"/>
    <w:rsid w:val="0075375A"/>
    <w:rsid w:val="007538F7"/>
    <w:rsid w:val="00753D1F"/>
    <w:rsid w:val="00753E00"/>
    <w:rsid w:val="00753E3E"/>
    <w:rsid w:val="00754672"/>
    <w:rsid w:val="00754B3C"/>
    <w:rsid w:val="00754B44"/>
    <w:rsid w:val="007558EF"/>
    <w:rsid w:val="00755A74"/>
    <w:rsid w:val="00755AB0"/>
    <w:rsid w:val="00755CAC"/>
    <w:rsid w:val="00756516"/>
    <w:rsid w:val="00756915"/>
    <w:rsid w:val="00756D90"/>
    <w:rsid w:val="00756E2E"/>
    <w:rsid w:val="00756ECB"/>
    <w:rsid w:val="007572B6"/>
    <w:rsid w:val="00757350"/>
    <w:rsid w:val="0075757F"/>
    <w:rsid w:val="007578FF"/>
    <w:rsid w:val="00757A3F"/>
    <w:rsid w:val="00757BCF"/>
    <w:rsid w:val="007601A4"/>
    <w:rsid w:val="007609AE"/>
    <w:rsid w:val="00760C8C"/>
    <w:rsid w:val="00761301"/>
    <w:rsid w:val="00761498"/>
    <w:rsid w:val="0076166B"/>
    <w:rsid w:val="007617BD"/>
    <w:rsid w:val="0076182D"/>
    <w:rsid w:val="007618F8"/>
    <w:rsid w:val="00761911"/>
    <w:rsid w:val="00761F9A"/>
    <w:rsid w:val="0076223C"/>
    <w:rsid w:val="007622D1"/>
    <w:rsid w:val="00762551"/>
    <w:rsid w:val="00762C60"/>
    <w:rsid w:val="0076331F"/>
    <w:rsid w:val="00763E3C"/>
    <w:rsid w:val="00764425"/>
    <w:rsid w:val="00764EA3"/>
    <w:rsid w:val="00764F9D"/>
    <w:rsid w:val="00765297"/>
    <w:rsid w:val="0076545C"/>
    <w:rsid w:val="00765507"/>
    <w:rsid w:val="00765511"/>
    <w:rsid w:val="0076574E"/>
    <w:rsid w:val="00765930"/>
    <w:rsid w:val="0076597F"/>
    <w:rsid w:val="00765C4F"/>
    <w:rsid w:val="00765DEA"/>
    <w:rsid w:val="00765F8E"/>
    <w:rsid w:val="00765FFD"/>
    <w:rsid w:val="00766344"/>
    <w:rsid w:val="007665BA"/>
    <w:rsid w:val="00767167"/>
    <w:rsid w:val="00767FE2"/>
    <w:rsid w:val="0077068D"/>
    <w:rsid w:val="007707B3"/>
    <w:rsid w:val="00770DB9"/>
    <w:rsid w:val="00770E7B"/>
    <w:rsid w:val="007710BB"/>
    <w:rsid w:val="007710C2"/>
    <w:rsid w:val="00771240"/>
    <w:rsid w:val="00771262"/>
    <w:rsid w:val="007715C1"/>
    <w:rsid w:val="00771AB5"/>
    <w:rsid w:val="00771B78"/>
    <w:rsid w:val="00771BFB"/>
    <w:rsid w:val="007724D8"/>
    <w:rsid w:val="007726CB"/>
    <w:rsid w:val="00772844"/>
    <w:rsid w:val="007728DD"/>
    <w:rsid w:val="00772E63"/>
    <w:rsid w:val="00772EE1"/>
    <w:rsid w:val="00772FB8"/>
    <w:rsid w:val="00773166"/>
    <w:rsid w:val="0077328B"/>
    <w:rsid w:val="00773D68"/>
    <w:rsid w:val="00773E0C"/>
    <w:rsid w:val="007740DD"/>
    <w:rsid w:val="0077455B"/>
    <w:rsid w:val="007746D6"/>
    <w:rsid w:val="00774BA6"/>
    <w:rsid w:val="007751A7"/>
    <w:rsid w:val="007755AD"/>
    <w:rsid w:val="00775805"/>
    <w:rsid w:val="00775A62"/>
    <w:rsid w:val="00775ADF"/>
    <w:rsid w:val="00775DDD"/>
    <w:rsid w:val="00776147"/>
    <w:rsid w:val="00776565"/>
    <w:rsid w:val="007767DE"/>
    <w:rsid w:val="0077697D"/>
    <w:rsid w:val="00776C0B"/>
    <w:rsid w:val="00776D58"/>
    <w:rsid w:val="0077701C"/>
    <w:rsid w:val="007770CB"/>
    <w:rsid w:val="007772E8"/>
    <w:rsid w:val="0077774A"/>
    <w:rsid w:val="00780184"/>
    <w:rsid w:val="0078042A"/>
    <w:rsid w:val="00780859"/>
    <w:rsid w:val="007809D6"/>
    <w:rsid w:val="00780E30"/>
    <w:rsid w:val="00780EA8"/>
    <w:rsid w:val="007811F2"/>
    <w:rsid w:val="00781FF0"/>
    <w:rsid w:val="00782149"/>
    <w:rsid w:val="0078218E"/>
    <w:rsid w:val="0078290D"/>
    <w:rsid w:val="0078384A"/>
    <w:rsid w:val="00783A93"/>
    <w:rsid w:val="00783CAA"/>
    <w:rsid w:val="00783E22"/>
    <w:rsid w:val="00784592"/>
    <w:rsid w:val="007847E1"/>
    <w:rsid w:val="00784AAA"/>
    <w:rsid w:val="00784DE5"/>
    <w:rsid w:val="007853F3"/>
    <w:rsid w:val="00785589"/>
    <w:rsid w:val="007857EB"/>
    <w:rsid w:val="00785C46"/>
    <w:rsid w:val="007862B6"/>
    <w:rsid w:val="0078654B"/>
    <w:rsid w:val="007865B7"/>
    <w:rsid w:val="00786870"/>
    <w:rsid w:val="00786BB3"/>
    <w:rsid w:val="00787158"/>
    <w:rsid w:val="007872B8"/>
    <w:rsid w:val="00787A19"/>
    <w:rsid w:val="00787ACF"/>
    <w:rsid w:val="0079057D"/>
    <w:rsid w:val="00790C2A"/>
    <w:rsid w:val="0079122A"/>
    <w:rsid w:val="00791858"/>
    <w:rsid w:val="007919DC"/>
    <w:rsid w:val="00791AB5"/>
    <w:rsid w:val="00791CFB"/>
    <w:rsid w:val="00791CFE"/>
    <w:rsid w:val="00791E62"/>
    <w:rsid w:val="0079291C"/>
    <w:rsid w:val="00793395"/>
    <w:rsid w:val="0079346F"/>
    <w:rsid w:val="0079361A"/>
    <w:rsid w:val="00794487"/>
    <w:rsid w:val="0079499E"/>
    <w:rsid w:val="007949CC"/>
    <w:rsid w:val="00794C6D"/>
    <w:rsid w:val="00794E6E"/>
    <w:rsid w:val="00796308"/>
    <w:rsid w:val="007964BD"/>
    <w:rsid w:val="0079651D"/>
    <w:rsid w:val="00796E85"/>
    <w:rsid w:val="00796F4A"/>
    <w:rsid w:val="00796F74"/>
    <w:rsid w:val="0079723F"/>
    <w:rsid w:val="00797832"/>
    <w:rsid w:val="007A019A"/>
    <w:rsid w:val="007A02BB"/>
    <w:rsid w:val="007A0D51"/>
    <w:rsid w:val="007A0F41"/>
    <w:rsid w:val="007A11B5"/>
    <w:rsid w:val="007A1535"/>
    <w:rsid w:val="007A164E"/>
    <w:rsid w:val="007A16D8"/>
    <w:rsid w:val="007A1913"/>
    <w:rsid w:val="007A192C"/>
    <w:rsid w:val="007A25FE"/>
    <w:rsid w:val="007A26CE"/>
    <w:rsid w:val="007A2841"/>
    <w:rsid w:val="007A28C4"/>
    <w:rsid w:val="007A29A1"/>
    <w:rsid w:val="007A2A87"/>
    <w:rsid w:val="007A2FD0"/>
    <w:rsid w:val="007A3554"/>
    <w:rsid w:val="007A377E"/>
    <w:rsid w:val="007A38B2"/>
    <w:rsid w:val="007A4102"/>
    <w:rsid w:val="007A41A3"/>
    <w:rsid w:val="007A41E9"/>
    <w:rsid w:val="007A4214"/>
    <w:rsid w:val="007A469A"/>
    <w:rsid w:val="007A50AB"/>
    <w:rsid w:val="007A5B63"/>
    <w:rsid w:val="007A5CDB"/>
    <w:rsid w:val="007A6825"/>
    <w:rsid w:val="007A69AC"/>
    <w:rsid w:val="007A6C92"/>
    <w:rsid w:val="007A6EC9"/>
    <w:rsid w:val="007A6F4D"/>
    <w:rsid w:val="007A6F7A"/>
    <w:rsid w:val="007A77B9"/>
    <w:rsid w:val="007A77E0"/>
    <w:rsid w:val="007A7A1B"/>
    <w:rsid w:val="007A7B41"/>
    <w:rsid w:val="007A7C10"/>
    <w:rsid w:val="007B0115"/>
    <w:rsid w:val="007B06CF"/>
    <w:rsid w:val="007B06D8"/>
    <w:rsid w:val="007B0EB1"/>
    <w:rsid w:val="007B144C"/>
    <w:rsid w:val="007B1865"/>
    <w:rsid w:val="007B26A8"/>
    <w:rsid w:val="007B305E"/>
    <w:rsid w:val="007B31A5"/>
    <w:rsid w:val="007B31A6"/>
    <w:rsid w:val="007B39FF"/>
    <w:rsid w:val="007B3E94"/>
    <w:rsid w:val="007B3F25"/>
    <w:rsid w:val="007B4229"/>
    <w:rsid w:val="007B4BB0"/>
    <w:rsid w:val="007B4D7A"/>
    <w:rsid w:val="007B4F5B"/>
    <w:rsid w:val="007B4FC7"/>
    <w:rsid w:val="007B501A"/>
    <w:rsid w:val="007B550D"/>
    <w:rsid w:val="007B5B82"/>
    <w:rsid w:val="007B5FFC"/>
    <w:rsid w:val="007B6653"/>
    <w:rsid w:val="007B672D"/>
    <w:rsid w:val="007B680B"/>
    <w:rsid w:val="007B6855"/>
    <w:rsid w:val="007B6D1A"/>
    <w:rsid w:val="007B6D31"/>
    <w:rsid w:val="007B6E3D"/>
    <w:rsid w:val="007B7BD6"/>
    <w:rsid w:val="007B7BE1"/>
    <w:rsid w:val="007B7D30"/>
    <w:rsid w:val="007C01A5"/>
    <w:rsid w:val="007C03F9"/>
    <w:rsid w:val="007C0974"/>
    <w:rsid w:val="007C0C02"/>
    <w:rsid w:val="007C0C4B"/>
    <w:rsid w:val="007C0CFC"/>
    <w:rsid w:val="007C1233"/>
    <w:rsid w:val="007C1253"/>
    <w:rsid w:val="007C1391"/>
    <w:rsid w:val="007C140F"/>
    <w:rsid w:val="007C1C7B"/>
    <w:rsid w:val="007C1CF2"/>
    <w:rsid w:val="007C25DE"/>
    <w:rsid w:val="007C2623"/>
    <w:rsid w:val="007C2ABE"/>
    <w:rsid w:val="007C2D04"/>
    <w:rsid w:val="007C2E22"/>
    <w:rsid w:val="007C3220"/>
    <w:rsid w:val="007C34B1"/>
    <w:rsid w:val="007C3921"/>
    <w:rsid w:val="007C3BD1"/>
    <w:rsid w:val="007C3C3C"/>
    <w:rsid w:val="007C3D0A"/>
    <w:rsid w:val="007C4647"/>
    <w:rsid w:val="007C46F9"/>
    <w:rsid w:val="007C53CB"/>
    <w:rsid w:val="007C582F"/>
    <w:rsid w:val="007C5ADA"/>
    <w:rsid w:val="007C6480"/>
    <w:rsid w:val="007C6927"/>
    <w:rsid w:val="007C6A78"/>
    <w:rsid w:val="007C6C6B"/>
    <w:rsid w:val="007C6E46"/>
    <w:rsid w:val="007C7650"/>
    <w:rsid w:val="007C7CEF"/>
    <w:rsid w:val="007C7DC4"/>
    <w:rsid w:val="007D0851"/>
    <w:rsid w:val="007D0A1E"/>
    <w:rsid w:val="007D0A84"/>
    <w:rsid w:val="007D0DC2"/>
    <w:rsid w:val="007D0EC8"/>
    <w:rsid w:val="007D1996"/>
    <w:rsid w:val="007D1A07"/>
    <w:rsid w:val="007D1B04"/>
    <w:rsid w:val="007D1FEB"/>
    <w:rsid w:val="007D2678"/>
    <w:rsid w:val="007D27C0"/>
    <w:rsid w:val="007D2DFA"/>
    <w:rsid w:val="007D35DD"/>
    <w:rsid w:val="007D395B"/>
    <w:rsid w:val="007D3D84"/>
    <w:rsid w:val="007D463B"/>
    <w:rsid w:val="007D4689"/>
    <w:rsid w:val="007D51BB"/>
    <w:rsid w:val="007D528D"/>
    <w:rsid w:val="007D542C"/>
    <w:rsid w:val="007D5912"/>
    <w:rsid w:val="007D5DAA"/>
    <w:rsid w:val="007D5E8C"/>
    <w:rsid w:val="007D6167"/>
    <w:rsid w:val="007D636A"/>
    <w:rsid w:val="007D65B2"/>
    <w:rsid w:val="007D6735"/>
    <w:rsid w:val="007D67F7"/>
    <w:rsid w:val="007D734B"/>
    <w:rsid w:val="007D73BC"/>
    <w:rsid w:val="007D794E"/>
    <w:rsid w:val="007D7C34"/>
    <w:rsid w:val="007E0066"/>
    <w:rsid w:val="007E00C5"/>
    <w:rsid w:val="007E01A9"/>
    <w:rsid w:val="007E021B"/>
    <w:rsid w:val="007E044E"/>
    <w:rsid w:val="007E07EB"/>
    <w:rsid w:val="007E0EC6"/>
    <w:rsid w:val="007E11BB"/>
    <w:rsid w:val="007E14CC"/>
    <w:rsid w:val="007E1B86"/>
    <w:rsid w:val="007E1CC9"/>
    <w:rsid w:val="007E2393"/>
    <w:rsid w:val="007E2762"/>
    <w:rsid w:val="007E2939"/>
    <w:rsid w:val="007E2C6F"/>
    <w:rsid w:val="007E2F09"/>
    <w:rsid w:val="007E31E7"/>
    <w:rsid w:val="007E3247"/>
    <w:rsid w:val="007E3E7F"/>
    <w:rsid w:val="007E413A"/>
    <w:rsid w:val="007E45A3"/>
    <w:rsid w:val="007E49E8"/>
    <w:rsid w:val="007E5814"/>
    <w:rsid w:val="007E5912"/>
    <w:rsid w:val="007E6A3C"/>
    <w:rsid w:val="007E6DD6"/>
    <w:rsid w:val="007E7A98"/>
    <w:rsid w:val="007F04B9"/>
    <w:rsid w:val="007F0983"/>
    <w:rsid w:val="007F0F1E"/>
    <w:rsid w:val="007F19FE"/>
    <w:rsid w:val="007F1BB9"/>
    <w:rsid w:val="007F1FFB"/>
    <w:rsid w:val="007F268B"/>
    <w:rsid w:val="007F2B60"/>
    <w:rsid w:val="007F32E1"/>
    <w:rsid w:val="007F3442"/>
    <w:rsid w:val="007F4255"/>
    <w:rsid w:val="007F42AD"/>
    <w:rsid w:val="007F45E7"/>
    <w:rsid w:val="007F47F9"/>
    <w:rsid w:val="007F48FE"/>
    <w:rsid w:val="007F4A5F"/>
    <w:rsid w:val="007F4B1E"/>
    <w:rsid w:val="007F53A9"/>
    <w:rsid w:val="007F5404"/>
    <w:rsid w:val="007F5606"/>
    <w:rsid w:val="007F5E36"/>
    <w:rsid w:val="007F5FBE"/>
    <w:rsid w:val="007F60A9"/>
    <w:rsid w:val="007F621F"/>
    <w:rsid w:val="007F677F"/>
    <w:rsid w:val="007F6DE2"/>
    <w:rsid w:val="007F711D"/>
    <w:rsid w:val="007F711E"/>
    <w:rsid w:val="007F755E"/>
    <w:rsid w:val="007F76A5"/>
    <w:rsid w:val="007F7740"/>
    <w:rsid w:val="007F780D"/>
    <w:rsid w:val="00800021"/>
    <w:rsid w:val="0080019F"/>
    <w:rsid w:val="00800597"/>
    <w:rsid w:val="00800B74"/>
    <w:rsid w:val="00800EA2"/>
    <w:rsid w:val="0080173C"/>
    <w:rsid w:val="008017E6"/>
    <w:rsid w:val="00801872"/>
    <w:rsid w:val="00801BC3"/>
    <w:rsid w:val="00801DB0"/>
    <w:rsid w:val="008022A9"/>
    <w:rsid w:val="008024F0"/>
    <w:rsid w:val="0080258C"/>
    <w:rsid w:val="00802701"/>
    <w:rsid w:val="00802C6F"/>
    <w:rsid w:val="00802DC0"/>
    <w:rsid w:val="00803717"/>
    <w:rsid w:val="0080380B"/>
    <w:rsid w:val="00803942"/>
    <w:rsid w:val="00803CCB"/>
    <w:rsid w:val="008040F3"/>
    <w:rsid w:val="0080459D"/>
    <w:rsid w:val="00804773"/>
    <w:rsid w:val="008049F7"/>
    <w:rsid w:val="00804BB8"/>
    <w:rsid w:val="00804EE4"/>
    <w:rsid w:val="00805017"/>
    <w:rsid w:val="008051A9"/>
    <w:rsid w:val="008053BC"/>
    <w:rsid w:val="0080562E"/>
    <w:rsid w:val="00805D2E"/>
    <w:rsid w:val="00806738"/>
    <w:rsid w:val="00806886"/>
    <w:rsid w:val="00806A14"/>
    <w:rsid w:val="00806BF7"/>
    <w:rsid w:val="008070CA"/>
    <w:rsid w:val="00807335"/>
    <w:rsid w:val="008074D5"/>
    <w:rsid w:val="00807741"/>
    <w:rsid w:val="00807923"/>
    <w:rsid w:val="00807A15"/>
    <w:rsid w:val="00807AB6"/>
    <w:rsid w:val="00807B3F"/>
    <w:rsid w:val="00807BB9"/>
    <w:rsid w:val="00807E59"/>
    <w:rsid w:val="00810593"/>
    <w:rsid w:val="0081070A"/>
    <w:rsid w:val="00810839"/>
    <w:rsid w:val="00810D99"/>
    <w:rsid w:val="00810E1D"/>
    <w:rsid w:val="00810F47"/>
    <w:rsid w:val="00811053"/>
    <w:rsid w:val="008112FA"/>
    <w:rsid w:val="008114A2"/>
    <w:rsid w:val="0081157E"/>
    <w:rsid w:val="008115B5"/>
    <w:rsid w:val="008116DC"/>
    <w:rsid w:val="00811F9E"/>
    <w:rsid w:val="008125EF"/>
    <w:rsid w:val="0081283E"/>
    <w:rsid w:val="00812A0D"/>
    <w:rsid w:val="00812B62"/>
    <w:rsid w:val="00812B94"/>
    <w:rsid w:val="00813D84"/>
    <w:rsid w:val="00813E13"/>
    <w:rsid w:val="0081412B"/>
    <w:rsid w:val="0081463A"/>
    <w:rsid w:val="008149BA"/>
    <w:rsid w:val="00814F3C"/>
    <w:rsid w:val="00815487"/>
    <w:rsid w:val="00815658"/>
    <w:rsid w:val="0081571E"/>
    <w:rsid w:val="00815F62"/>
    <w:rsid w:val="00815F6D"/>
    <w:rsid w:val="008160CC"/>
    <w:rsid w:val="00816754"/>
    <w:rsid w:val="00816AFF"/>
    <w:rsid w:val="00816B57"/>
    <w:rsid w:val="00816EE4"/>
    <w:rsid w:val="0081700F"/>
    <w:rsid w:val="0081747F"/>
    <w:rsid w:val="00817610"/>
    <w:rsid w:val="00817670"/>
    <w:rsid w:val="00817931"/>
    <w:rsid w:val="00820074"/>
    <w:rsid w:val="008201AF"/>
    <w:rsid w:val="00820594"/>
    <w:rsid w:val="00820ACD"/>
    <w:rsid w:val="00820CC7"/>
    <w:rsid w:val="00820D34"/>
    <w:rsid w:val="008210A1"/>
    <w:rsid w:val="0082147A"/>
    <w:rsid w:val="00821832"/>
    <w:rsid w:val="00821C18"/>
    <w:rsid w:val="00821C50"/>
    <w:rsid w:val="008221E1"/>
    <w:rsid w:val="008227F1"/>
    <w:rsid w:val="00822D0B"/>
    <w:rsid w:val="00823E55"/>
    <w:rsid w:val="008240F3"/>
    <w:rsid w:val="008245FC"/>
    <w:rsid w:val="00824A2B"/>
    <w:rsid w:val="00824F79"/>
    <w:rsid w:val="008255A5"/>
    <w:rsid w:val="00825991"/>
    <w:rsid w:val="00825E04"/>
    <w:rsid w:val="00826448"/>
    <w:rsid w:val="00826459"/>
    <w:rsid w:val="00826F2F"/>
    <w:rsid w:val="008275E7"/>
    <w:rsid w:val="0082760C"/>
    <w:rsid w:val="008276D9"/>
    <w:rsid w:val="00827C91"/>
    <w:rsid w:val="00827FEF"/>
    <w:rsid w:val="008309CE"/>
    <w:rsid w:val="00830A3C"/>
    <w:rsid w:val="00831298"/>
    <w:rsid w:val="00831687"/>
    <w:rsid w:val="00831B5E"/>
    <w:rsid w:val="00831BB4"/>
    <w:rsid w:val="00831F5F"/>
    <w:rsid w:val="00831FB1"/>
    <w:rsid w:val="00832B65"/>
    <w:rsid w:val="00832C94"/>
    <w:rsid w:val="008330D6"/>
    <w:rsid w:val="00833393"/>
    <w:rsid w:val="00833C90"/>
    <w:rsid w:val="00833E3B"/>
    <w:rsid w:val="00833EC4"/>
    <w:rsid w:val="00833F6A"/>
    <w:rsid w:val="008342E3"/>
    <w:rsid w:val="00834331"/>
    <w:rsid w:val="00834A39"/>
    <w:rsid w:val="008351CA"/>
    <w:rsid w:val="00835566"/>
    <w:rsid w:val="008359FB"/>
    <w:rsid w:val="00835A58"/>
    <w:rsid w:val="008361DF"/>
    <w:rsid w:val="00836367"/>
    <w:rsid w:val="0083693F"/>
    <w:rsid w:val="00836A27"/>
    <w:rsid w:val="00837B1D"/>
    <w:rsid w:val="00837C2F"/>
    <w:rsid w:val="0084030D"/>
    <w:rsid w:val="0084037C"/>
    <w:rsid w:val="00840585"/>
    <w:rsid w:val="00841228"/>
    <w:rsid w:val="0084126D"/>
    <w:rsid w:val="008412F8"/>
    <w:rsid w:val="008414E8"/>
    <w:rsid w:val="00841682"/>
    <w:rsid w:val="008417B2"/>
    <w:rsid w:val="00841806"/>
    <w:rsid w:val="0084209A"/>
    <w:rsid w:val="00842A32"/>
    <w:rsid w:val="00842B27"/>
    <w:rsid w:val="0084329F"/>
    <w:rsid w:val="0084354D"/>
    <w:rsid w:val="0084357B"/>
    <w:rsid w:val="008435B1"/>
    <w:rsid w:val="0084390D"/>
    <w:rsid w:val="00843AAB"/>
    <w:rsid w:val="00843BFD"/>
    <w:rsid w:val="00843E1B"/>
    <w:rsid w:val="008445F5"/>
    <w:rsid w:val="00844ADB"/>
    <w:rsid w:val="00844DFB"/>
    <w:rsid w:val="0084553B"/>
    <w:rsid w:val="00845956"/>
    <w:rsid w:val="00845E9A"/>
    <w:rsid w:val="008464C5"/>
    <w:rsid w:val="00846851"/>
    <w:rsid w:val="00846EF8"/>
    <w:rsid w:val="0084782B"/>
    <w:rsid w:val="008478AD"/>
    <w:rsid w:val="00847F5C"/>
    <w:rsid w:val="0085048C"/>
    <w:rsid w:val="00850798"/>
    <w:rsid w:val="008508F3"/>
    <w:rsid w:val="00850AAE"/>
    <w:rsid w:val="008510F1"/>
    <w:rsid w:val="0085152C"/>
    <w:rsid w:val="00852278"/>
    <w:rsid w:val="0085289C"/>
    <w:rsid w:val="00852C4B"/>
    <w:rsid w:val="00853126"/>
    <w:rsid w:val="00853242"/>
    <w:rsid w:val="0085366F"/>
    <w:rsid w:val="00853A34"/>
    <w:rsid w:val="00853AE9"/>
    <w:rsid w:val="00853B25"/>
    <w:rsid w:val="008542F6"/>
    <w:rsid w:val="00854866"/>
    <w:rsid w:val="00854925"/>
    <w:rsid w:val="00854B24"/>
    <w:rsid w:val="0085509F"/>
    <w:rsid w:val="00855133"/>
    <w:rsid w:val="008553B9"/>
    <w:rsid w:val="00855632"/>
    <w:rsid w:val="00855D0F"/>
    <w:rsid w:val="00855F1C"/>
    <w:rsid w:val="00855F21"/>
    <w:rsid w:val="00856180"/>
    <w:rsid w:val="00857D17"/>
    <w:rsid w:val="00860FF6"/>
    <w:rsid w:val="008614B6"/>
    <w:rsid w:val="0086163E"/>
    <w:rsid w:val="0086185B"/>
    <w:rsid w:val="00861B45"/>
    <w:rsid w:val="00861C77"/>
    <w:rsid w:val="00861FCB"/>
    <w:rsid w:val="00862211"/>
    <w:rsid w:val="00862353"/>
    <w:rsid w:val="00862512"/>
    <w:rsid w:val="008627B9"/>
    <w:rsid w:val="00862848"/>
    <w:rsid w:val="008628E4"/>
    <w:rsid w:val="00862D9D"/>
    <w:rsid w:val="00862F1D"/>
    <w:rsid w:val="008638C4"/>
    <w:rsid w:val="00863BF5"/>
    <w:rsid w:val="008644FC"/>
    <w:rsid w:val="00864D69"/>
    <w:rsid w:val="00865311"/>
    <w:rsid w:val="00865436"/>
    <w:rsid w:val="008662DA"/>
    <w:rsid w:val="008664E3"/>
    <w:rsid w:val="008668FE"/>
    <w:rsid w:val="00866FF9"/>
    <w:rsid w:val="008673FF"/>
    <w:rsid w:val="00867DD5"/>
    <w:rsid w:val="00870566"/>
    <w:rsid w:val="00870603"/>
    <w:rsid w:val="00870C62"/>
    <w:rsid w:val="00870CD3"/>
    <w:rsid w:val="00870E4E"/>
    <w:rsid w:val="008712AF"/>
    <w:rsid w:val="00871468"/>
    <w:rsid w:val="00871C4A"/>
    <w:rsid w:val="00871E95"/>
    <w:rsid w:val="00872248"/>
    <w:rsid w:val="00872551"/>
    <w:rsid w:val="00872B25"/>
    <w:rsid w:val="0087354B"/>
    <w:rsid w:val="0087369F"/>
    <w:rsid w:val="0087388F"/>
    <w:rsid w:val="00873C8C"/>
    <w:rsid w:val="00873E99"/>
    <w:rsid w:val="00873FB2"/>
    <w:rsid w:val="0087407D"/>
    <w:rsid w:val="008741FD"/>
    <w:rsid w:val="008742B9"/>
    <w:rsid w:val="0087455E"/>
    <w:rsid w:val="0087473C"/>
    <w:rsid w:val="00874F70"/>
    <w:rsid w:val="008752D0"/>
    <w:rsid w:val="0087587D"/>
    <w:rsid w:val="00876021"/>
    <w:rsid w:val="00876083"/>
    <w:rsid w:val="00876238"/>
    <w:rsid w:val="008765F2"/>
    <w:rsid w:val="00876A83"/>
    <w:rsid w:val="008771A6"/>
    <w:rsid w:val="00877216"/>
    <w:rsid w:val="00877376"/>
    <w:rsid w:val="00877499"/>
    <w:rsid w:val="008776E2"/>
    <w:rsid w:val="00877806"/>
    <w:rsid w:val="00880AAE"/>
    <w:rsid w:val="00880D36"/>
    <w:rsid w:val="00880FB1"/>
    <w:rsid w:val="008810F0"/>
    <w:rsid w:val="0088139D"/>
    <w:rsid w:val="00881655"/>
    <w:rsid w:val="00881AE5"/>
    <w:rsid w:val="00881EE0"/>
    <w:rsid w:val="0088252C"/>
    <w:rsid w:val="00882575"/>
    <w:rsid w:val="008828F0"/>
    <w:rsid w:val="008831BA"/>
    <w:rsid w:val="008835B4"/>
    <w:rsid w:val="008838EA"/>
    <w:rsid w:val="00883B05"/>
    <w:rsid w:val="00883B13"/>
    <w:rsid w:val="00884555"/>
    <w:rsid w:val="008850C8"/>
    <w:rsid w:val="00885561"/>
    <w:rsid w:val="00885A6A"/>
    <w:rsid w:val="008860C5"/>
    <w:rsid w:val="008865C5"/>
    <w:rsid w:val="00886C9C"/>
    <w:rsid w:val="008870B2"/>
    <w:rsid w:val="00887172"/>
    <w:rsid w:val="00887179"/>
    <w:rsid w:val="008877DF"/>
    <w:rsid w:val="00887994"/>
    <w:rsid w:val="00887C86"/>
    <w:rsid w:val="00890040"/>
    <w:rsid w:val="00890A8F"/>
    <w:rsid w:val="00890BEE"/>
    <w:rsid w:val="00890BFE"/>
    <w:rsid w:val="008919E8"/>
    <w:rsid w:val="00891B82"/>
    <w:rsid w:val="00891E83"/>
    <w:rsid w:val="0089215D"/>
    <w:rsid w:val="008924FE"/>
    <w:rsid w:val="00892808"/>
    <w:rsid w:val="008928F6"/>
    <w:rsid w:val="00892C9F"/>
    <w:rsid w:val="00892E3C"/>
    <w:rsid w:val="00892F71"/>
    <w:rsid w:val="008932AD"/>
    <w:rsid w:val="00893784"/>
    <w:rsid w:val="008937EE"/>
    <w:rsid w:val="00893809"/>
    <w:rsid w:val="008938CE"/>
    <w:rsid w:val="00893C6C"/>
    <w:rsid w:val="0089451F"/>
    <w:rsid w:val="0089507D"/>
    <w:rsid w:val="008952B7"/>
    <w:rsid w:val="00895CFA"/>
    <w:rsid w:val="00896410"/>
    <w:rsid w:val="008964E9"/>
    <w:rsid w:val="0089653B"/>
    <w:rsid w:val="0089679B"/>
    <w:rsid w:val="008969EB"/>
    <w:rsid w:val="00896D94"/>
    <w:rsid w:val="008971A8"/>
    <w:rsid w:val="00897671"/>
    <w:rsid w:val="008977B9"/>
    <w:rsid w:val="00897DDD"/>
    <w:rsid w:val="008A1450"/>
    <w:rsid w:val="008A1E1F"/>
    <w:rsid w:val="008A2178"/>
    <w:rsid w:val="008A2A3F"/>
    <w:rsid w:val="008A2DBA"/>
    <w:rsid w:val="008A2F1B"/>
    <w:rsid w:val="008A3370"/>
    <w:rsid w:val="008A3D94"/>
    <w:rsid w:val="008A3E0F"/>
    <w:rsid w:val="008A413C"/>
    <w:rsid w:val="008A4170"/>
    <w:rsid w:val="008A48B8"/>
    <w:rsid w:val="008A4CEA"/>
    <w:rsid w:val="008A4D8C"/>
    <w:rsid w:val="008A55DE"/>
    <w:rsid w:val="008A5789"/>
    <w:rsid w:val="008A602D"/>
    <w:rsid w:val="008A61F8"/>
    <w:rsid w:val="008A668B"/>
    <w:rsid w:val="008A7233"/>
    <w:rsid w:val="008A7643"/>
    <w:rsid w:val="008A776D"/>
    <w:rsid w:val="008A7848"/>
    <w:rsid w:val="008A794D"/>
    <w:rsid w:val="008A7A0A"/>
    <w:rsid w:val="008A7C63"/>
    <w:rsid w:val="008A7CD6"/>
    <w:rsid w:val="008B0878"/>
    <w:rsid w:val="008B2BDE"/>
    <w:rsid w:val="008B2C02"/>
    <w:rsid w:val="008B2D79"/>
    <w:rsid w:val="008B3038"/>
    <w:rsid w:val="008B37AA"/>
    <w:rsid w:val="008B3806"/>
    <w:rsid w:val="008B3944"/>
    <w:rsid w:val="008B3AFF"/>
    <w:rsid w:val="008B400A"/>
    <w:rsid w:val="008B4695"/>
    <w:rsid w:val="008B4892"/>
    <w:rsid w:val="008B4A21"/>
    <w:rsid w:val="008B4D1A"/>
    <w:rsid w:val="008B509F"/>
    <w:rsid w:val="008B596F"/>
    <w:rsid w:val="008B5AE8"/>
    <w:rsid w:val="008B5B83"/>
    <w:rsid w:val="008B5CBB"/>
    <w:rsid w:val="008B76C7"/>
    <w:rsid w:val="008B76CF"/>
    <w:rsid w:val="008B7810"/>
    <w:rsid w:val="008B78DA"/>
    <w:rsid w:val="008B795B"/>
    <w:rsid w:val="008B79DE"/>
    <w:rsid w:val="008B7ECC"/>
    <w:rsid w:val="008B7F34"/>
    <w:rsid w:val="008C02DE"/>
    <w:rsid w:val="008C0313"/>
    <w:rsid w:val="008C03A5"/>
    <w:rsid w:val="008C0461"/>
    <w:rsid w:val="008C08C8"/>
    <w:rsid w:val="008C098E"/>
    <w:rsid w:val="008C0CBF"/>
    <w:rsid w:val="008C1228"/>
    <w:rsid w:val="008C124D"/>
    <w:rsid w:val="008C17BC"/>
    <w:rsid w:val="008C248B"/>
    <w:rsid w:val="008C26D8"/>
    <w:rsid w:val="008C28BC"/>
    <w:rsid w:val="008C2E99"/>
    <w:rsid w:val="008C31BE"/>
    <w:rsid w:val="008C3302"/>
    <w:rsid w:val="008C4461"/>
    <w:rsid w:val="008C4483"/>
    <w:rsid w:val="008C4864"/>
    <w:rsid w:val="008C4FBA"/>
    <w:rsid w:val="008C59BB"/>
    <w:rsid w:val="008C5B2F"/>
    <w:rsid w:val="008C5D20"/>
    <w:rsid w:val="008C5D95"/>
    <w:rsid w:val="008C6556"/>
    <w:rsid w:val="008C67E5"/>
    <w:rsid w:val="008C68BE"/>
    <w:rsid w:val="008C75B0"/>
    <w:rsid w:val="008C76D3"/>
    <w:rsid w:val="008C7A89"/>
    <w:rsid w:val="008C7AFA"/>
    <w:rsid w:val="008C7D52"/>
    <w:rsid w:val="008D01E3"/>
    <w:rsid w:val="008D036C"/>
    <w:rsid w:val="008D0884"/>
    <w:rsid w:val="008D0C5D"/>
    <w:rsid w:val="008D0CFC"/>
    <w:rsid w:val="008D0ED2"/>
    <w:rsid w:val="008D1771"/>
    <w:rsid w:val="008D1E04"/>
    <w:rsid w:val="008D1FF1"/>
    <w:rsid w:val="008D2391"/>
    <w:rsid w:val="008D24EC"/>
    <w:rsid w:val="008D2964"/>
    <w:rsid w:val="008D2C34"/>
    <w:rsid w:val="008D2F30"/>
    <w:rsid w:val="008D31FC"/>
    <w:rsid w:val="008D387A"/>
    <w:rsid w:val="008D3DCF"/>
    <w:rsid w:val="008D3F0D"/>
    <w:rsid w:val="008D42A3"/>
    <w:rsid w:val="008D42F1"/>
    <w:rsid w:val="008D43B2"/>
    <w:rsid w:val="008D4476"/>
    <w:rsid w:val="008D456A"/>
    <w:rsid w:val="008D46E1"/>
    <w:rsid w:val="008D485A"/>
    <w:rsid w:val="008D4C52"/>
    <w:rsid w:val="008D4D92"/>
    <w:rsid w:val="008D4EAB"/>
    <w:rsid w:val="008D5045"/>
    <w:rsid w:val="008D512B"/>
    <w:rsid w:val="008D53D9"/>
    <w:rsid w:val="008D5F75"/>
    <w:rsid w:val="008D60EB"/>
    <w:rsid w:val="008D6129"/>
    <w:rsid w:val="008D62E8"/>
    <w:rsid w:val="008D6A1D"/>
    <w:rsid w:val="008D6BBD"/>
    <w:rsid w:val="008D7538"/>
    <w:rsid w:val="008D7DD2"/>
    <w:rsid w:val="008E0271"/>
    <w:rsid w:val="008E0A4F"/>
    <w:rsid w:val="008E0B1B"/>
    <w:rsid w:val="008E0FF6"/>
    <w:rsid w:val="008E150C"/>
    <w:rsid w:val="008E16BB"/>
    <w:rsid w:val="008E17FF"/>
    <w:rsid w:val="008E1814"/>
    <w:rsid w:val="008E1B72"/>
    <w:rsid w:val="008E1DD4"/>
    <w:rsid w:val="008E1F58"/>
    <w:rsid w:val="008E217E"/>
    <w:rsid w:val="008E22CE"/>
    <w:rsid w:val="008E2EA5"/>
    <w:rsid w:val="008E30EF"/>
    <w:rsid w:val="008E3715"/>
    <w:rsid w:val="008E3967"/>
    <w:rsid w:val="008E4C41"/>
    <w:rsid w:val="008E4EBF"/>
    <w:rsid w:val="008E5617"/>
    <w:rsid w:val="008E5B76"/>
    <w:rsid w:val="008E5CFE"/>
    <w:rsid w:val="008E5E2F"/>
    <w:rsid w:val="008E6187"/>
    <w:rsid w:val="008E63A0"/>
    <w:rsid w:val="008E66FD"/>
    <w:rsid w:val="008E6CF3"/>
    <w:rsid w:val="008E6D9A"/>
    <w:rsid w:val="008E6E6D"/>
    <w:rsid w:val="008E7363"/>
    <w:rsid w:val="008E77FA"/>
    <w:rsid w:val="008E7F7E"/>
    <w:rsid w:val="008F0513"/>
    <w:rsid w:val="008F0C07"/>
    <w:rsid w:val="008F121F"/>
    <w:rsid w:val="008F1350"/>
    <w:rsid w:val="008F13D6"/>
    <w:rsid w:val="008F1998"/>
    <w:rsid w:val="008F19EF"/>
    <w:rsid w:val="008F2519"/>
    <w:rsid w:val="008F2BFD"/>
    <w:rsid w:val="008F2D5E"/>
    <w:rsid w:val="008F2D74"/>
    <w:rsid w:val="008F33C2"/>
    <w:rsid w:val="008F38A3"/>
    <w:rsid w:val="008F39F7"/>
    <w:rsid w:val="008F3BF9"/>
    <w:rsid w:val="008F45C5"/>
    <w:rsid w:val="008F579F"/>
    <w:rsid w:val="008F6046"/>
    <w:rsid w:val="008F60A3"/>
    <w:rsid w:val="008F60E2"/>
    <w:rsid w:val="008F61F6"/>
    <w:rsid w:val="008F6551"/>
    <w:rsid w:val="008F65DB"/>
    <w:rsid w:val="008F681E"/>
    <w:rsid w:val="008F6A1C"/>
    <w:rsid w:val="008F7151"/>
    <w:rsid w:val="008F7193"/>
    <w:rsid w:val="008F77C4"/>
    <w:rsid w:val="009003AE"/>
    <w:rsid w:val="009003FF"/>
    <w:rsid w:val="00900771"/>
    <w:rsid w:val="00900E61"/>
    <w:rsid w:val="00901058"/>
    <w:rsid w:val="0090120B"/>
    <w:rsid w:val="00901452"/>
    <w:rsid w:val="00901539"/>
    <w:rsid w:val="0090158A"/>
    <w:rsid w:val="00901F4F"/>
    <w:rsid w:val="0090234B"/>
    <w:rsid w:val="00902486"/>
    <w:rsid w:val="0090270A"/>
    <w:rsid w:val="00903388"/>
    <w:rsid w:val="009033C0"/>
    <w:rsid w:val="00903509"/>
    <w:rsid w:val="00903776"/>
    <w:rsid w:val="009037F0"/>
    <w:rsid w:val="00903822"/>
    <w:rsid w:val="00903A39"/>
    <w:rsid w:val="00903C50"/>
    <w:rsid w:val="00904964"/>
    <w:rsid w:val="00904D37"/>
    <w:rsid w:val="00904EAF"/>
    <w:rsid w:val="00904EEF"/>
    <w:rsid w:val="00905AB4"/>
    <w:rsid w:val="009065FE"/>
    <w:rsid w:val="00906773"/>
    <w:rsid w:val="00906850"/>
    <w:rsid w:val="00906B15"/>
    <w:rsid w:val="00907335"/>
    <w:rsid w:val="00907392"/>
    <w:rsid w:val="009075B3"/>
    <w:rsid w:val="00907656"/>
    <w:rsid w:val="0090771F"/>
    <w:rsid w:val="00907789"/>
    <w:rsid w:val="00907AD9"/>
    <w:rsid w:val="00907CCC"/>
    <w:rsid w:val="00907D17"/>
    <w:rsid w:val="00907E32"/>
    <w:rsid w:val="00910344"/>
    <w:rsid w:val="0091037C"/>
    <w:rsid w:val="0091064A"/>
    <w:rsid w:val="00910CD2"/>
    <w:rsid w:val="00911212"/>
    <w:rsid w:val="009118F1"/>
    <w:rsid w:val="00911CB1"/>
    <w:rsid w:val="00911F02"/>
    <w:rsid w:val="00912213"/>
    <w:rsid w:val="0091230F"/>
    <w:rsid w:val="00912ABD"/>
    <w:rsid w:val="00912E5D"/>
    <w:rsid w:val="00912FB3"/>
    <w:rsid w:val="00914349"/>
    <w:rsid w:val="0091441C"/>
    <w:rsid w:val="0091441E"/>
    <w:rsid w:val="009145B8"/>
    <w:rsid w:val="00914A90"/>
    <w:rsid w:val="00914BFE"/>
    <w:rsid w:val="00914E2B"/>
    <w:rsid w:val="00915057"/>
    <w:rsid w:val="00915167"/>
    <w:rsid w:val="00915C5C"/>
    <w:rsid w:val="00916394"/>
    <w:rsid w:val="00916471"/>
    <w:rsid w:val="00916495"/>
    <w:rsid w:val="00916F42"/>
    <w:rsid w:val="00916F78"/>
    <w:rsid w:val="00916FF8"/>
    <w:rsid w:val="009170AA"/>
    <w:rsid w:val="009173AB"/>
    <w:rsid w:val="0091756A"/>
    <w:rsid w:val="00917BC2"/>
    <w:rsid w:val="00917CF5"/>
    <w:rsid w:val="009201B2"/>
    <w:rsid w:val="00920C46"/>
    <w:rsid w:val="00921316"/>
    <w:rsid w:val="0092146A"/>
    <w:rsid w:val="0092154A"/>
    <w:rsid w:val="00921A14"/>
    <w:rsid w:val="00921A83"/>
    <w:rsid w:val="00921B01"/>
    <w:rsid w:val="00921C3E"/>
    <w:rsid w:val="00921D2B"/>
    <w:rsid w:val="00921F7F"/>
    <w:rsid w:val="00922721"/>
    <w:rsid w:val="009230C0"/>
    <w:rsid w:val="00923ECA"/>
    <w:rsid w:val="00924C39"/>
    <w:rsid w:val="00925916"/>
    <w:rsid w:val="00925C2A"/>
    <w:rsid w:val="00925C9E"/>
    <w:rsid w:val="009267A0"/>
    <w:rsid w:val="00926F40"/>
    <w:rsid w:val="0092703F"/>
    <w:rsid w:val="009272AF"/>
    <w:rsid w:val="00927B0E"/>
    <w:rsid w:val="00927C2F"/>
    <w:rsid w:val="009300E3"/>
    <w:rsid w:val="00930793"/>
    <w:rsid w:val="009308B3"/>
    <w:rsid w:val="00931447"/>
    <w:rsid w:val="00931451"/>
    <w:rsid w:val="009318C7"/>
    <w:rsid w:val="00931BD7"/>
    <w:rsid w:val="00932029"/>
    <w:rsid w:val="0093208C"/>
    <w:rsid w:val="009324F5"/>
    <w:rsid w:val="00932581"/>
    <w:rsid w:val="00932DD7"/>
    <w:rsid w:val="00932F83"/>
    <w:rsid w:val="009334C8"/>
    <w:rsid w:val="009338F6"/>
    <w:rsid w:val="00933B25"/>
    <w:rsid w:val="00933B5E"/>
    <w:rsid w:val="009342C7"/>
    <w:rsid w:val="009343A6"/>
    <w:rsid w:val="009346AD"/>
    <w:rsid w:val="00934849"/>
    <w:rsid w:val="00934D08"/>
    <w:rsid w:val="00934DA8"/>
    <w:rsid w:val="00934DD0"/>
    <w:rsid w:val="00935155"/>
    <w:rsid w:val="009355B3"/>
    <w:rsid w:val="00935861"/>
    <w:rsid w:val="00935AF5"/>
    <w:rsid w:val="00935C6C"/>
    <w:rsid w:val="00935EF5"/>
    <w:rsid w:val="00936007"/>
    <w:rsid w:val="009361C8"/>
    <w:rsid w:val="0093631F"/>
    <w:rsid w:val="009363A5"/>
    <w:rsid w:val="009364F5"/>
    <w:rsid w:val="009368DF"/>
    <w:rsid w:val="00936F72"/>
    <w:rsid w:val="00937236"/>
    <w:rsid w:val="00937575"/>
    <w:rsid w:val="0093776B"/>
    <w:rsid w:val="009379F6"/>
    <w:rsid w:val="00937D83"/>
    <w:rsid w:val="0094002E"/>
    <w:rsid w:val="009406BB"/>
    <w:rsid w:val="009407B9"/>
    <w:rsid w:val="00940DAD"/>
    <w:rsid w:val="0094119C"/>
    <w:rsid w:val="00941925"/>
    <w:rsid w:val="00941C8B"/>
    <w:rsid w:val="00941DF5"/>
    <w:rsid w:val="00941E40"/>
    <w:rsid w:val="00941FC8"/>
    <w:rsid w:val="00942228"/>
    <w:rsid w:val="009423C9"/>
    <w:rsid w:val="009427AA"/>
    <w:rsid w:val="00942BCE"/>
    <w:rsid w:val="00942C50"/>
    <w:rsid w:val="009443F5"/>
    <w:rsid w:val="00944511"/>
    <w:rsid w:val="009445F1"/>
    <w:rsid w:val="00944A23"/>
    <w:rsid w:val="00944E02"/>
    <w:rsid w:val="00944F61"/>
    <w:rsid w:val="00945719"/>
    <w:rsid w:val="00945821"/>
    <w:rsid w:val="009459AB"/>
    <w:rsid w:val="00945A13"/>
    <w:rsid w:val="00945ADF"/>
    <w:rsid w:val="00945D72"/>
    <w:rsid w:val="00945E84"/>
    <w:rsid w:val="00946134"/>
    <w:rsid w:val="009461F0"/>
    <w:rsid w:val="00946471"/>
    <w:rsid w:val="0094656D"/>
    <w:rsid w:val="00946AAE"/>
    <w:rsid w:val="00946EB8"/>
    <w:rsid w:val="00946F28"/>
    <w:rsid w:val="00947305"/>
    <w:rsid w:val="0094753C"/>
    <w:rsid w:val="00947723"/>
    <w:rsid w:val="00947972"/>
    <w:rsid w:val="00947A75"/>
    <w:rsid w:val="00947E6E"/>
    <w:rsid w:val="00947F2B"/>
    <w:rsid w:val="0095067E"/>
    <w:rsid w:val="00950816"/>
    <w:rsid w:val="00950A0D"/>
    <w:rsid w:val="00950D66"/>
    <w:rsid w:val="009511B7"/>
    <w:rsid w:val="00951267"/>
    <w:rsid w:val="0095213A"/>
    <w:rsid w:val="0095217A"/>
    <w:rsid w:val="0095226C"/>
    <w:rsid w:val="00952492"/>
    <w:rsid w:val="0095286E"/>
    <w:rsid w:val="00952B80"/>
    <w:rsid w:val="00953829"/>
    <w:rsid w:val="00953962"/>
    <w:rsid w:val="00953D2A"/>
    <w:rsid w:val="009543B8"/>
    <w:rsid w:val="0095498C"/>
    <w:rsid w:val="00954EA6"/>
    <w:rsid w:val="00954FA1"/>
    <w:rsid w:val="00955336"/>
    <w:rsid w:val="009559D4"/>
    <w:rsid w:val="00955AB5"/>
    <w:rsid w:val="00955B29"/>
    <w:rsid w:val="00956211"/>
    <w:rsid w:val="00956689"/>
    <w:rsid w:val="00956B71"/>
    <w:rsid w:val="00956BE5"/>
    <w:rsid w:val="00956EFF"/>
    <w:rsid w:val="00957507"/>
    <w:rsid w:val="009577B7"/>
    <w:rsid w:val="00957820"/>
    <w:rsid w:val="00957AB6"/>
    <w:rsid w:val="00957C73"/>
    <w:rsid w:val="00957C9A"/>
    <w:rsid w:val="00957EDD"/>
    <w:rsid w:val="009600DD"/>
    <w:rsid w:val="009600EA"/>
    <w:rsid w:val="00960E6B"/>
    <w:rsid w:val="00960EAA"/>
    <w:rsid w:val="00961564"/>
    <w:rsid w:val="009615BC"/>
    <w:rsid w:val="0096161E"/>
    <w:rsid w:val="00961ABE"/>
    <w:rsid w:val="009620AC"/>
    <w:rsid w:val="00962C8A"/>
    <w:rsid w:val="00962F07"/>
    <w:rsid w:val="0096302F"/>
    <w:rsid w:val="00963A34"/>
    <w:rsid w:val="00963B56"/>
    <w:rsid w:val="00963B83"/>
    <w:rsid w:val="00964342"/>
    <w:rsid w:val="009646B4"/>
    <w:rsid w:val="009646EC"/>
    <w:rsid w:val="00964919"/>
    <w:rsid w:val="00965605"/>
    <w:rsid w:val="009659A2"/>
    <w:rsid w:val="00965D96"/>
    <w:rsid w:val="00966637"/>
    <w:rsid w:val="00966668"/>
    <w:rsid w:val="009666EC"/>
    <w:rsid w:val="00966B6D"/>
    <w:rsid w:val="00966F67"/>
    <w:rsid w:val="0096774D"/>
    <w:rsid w:val="00967A9B"/>
    <w:rsid w:val="00967B14"/>
    <w:rsid w:val="00967CAE"/>
    <w:rsid w:val="00970710"/>
    <w:rsid w:val="0097085F"/>
    <w:rsid w:val="00970B08"/>
    <w:rsid w:val="00970B5E"/>
    <w:rsid w:val="00970F70"/>
    <w:rsid w:val="00970F8A"/>
    <w:rsid w:val="00970F97"/>
    <w:rsid w:val="00971151"/>
    <w:rsid w:val="009711AC"/>
    <w:rsid w:val="0097120D"/>
    <w:rsid w:val="00971A37"/>
    <w:rsid w:val="00971B3A"/>
    <w:rsid w:val="0097278A"/>
    <w:rsid w:val="00972CA3"/>
    <w:rsid w:val="0097319F"/>
    <w:rsid w:val="009731F5"/>
    <w:rsid w:val="00973443"/>
    <w:rsid w:val="00973B1F"/>
    <w:rsid w:val="00973D2B"/>
    <w:rsid w:val="00974546"/>
    <w:rsid w:val="0097509A"/>
    <w:rsid w:val="00975288"/>
    <w:rsid w:val="009757C7"/>
    <w:rsid w:val="00975AC1"/>
    <w:rsid w:val="009761FC"/>
    <w:rsid w:val="0097681D"/>
    <w:rsid w:val="009778EE"/>
    <w:rsid w:val="00977A3C"/>
    <w:rsid w:val="00977FC2"/>
    <w:rsid w:val="00980485"/>
    <w:rsid w:val="009810FF"/>
    <w:rsid w:val="00981170"/>
    <w:rsid w:val="00981944"/>
    <w:rsid w:val="009828B5"/>
    <w:rsid w:val="009829E5"/>
    <w:rsid w:val="00982CED"/>
    <w:rsid w:val="00982EA8"/>
    <w:rsid w:val="009837E6"/>
    <w:rsid w:val="00983CBD"/>
    <w:rsid w:val="00983DB0"/>
    <w:rsid w:val="00984187"/>
    <w:rsid w:val="00984581"/>
    <w:rsid w:val="0098464A"/>
    <w:rsid w:val="00984764"/>
    <w:rsid w:val="0098523D"/>
    <w:rsid w:val="009852FF"/>
    <w:rsid w:val="0098537D"/>
    <w:rsid w:val="00985C63"/>
    <w:rsid w:val="00985D98"/>
    <w:rsid w:val="00985EC0"/>
    <w:rsid w:val="009864FE"/>
    <w:rsid w:val="00986D53"/>
    <w:rsid w:val="0098759A"/>
    <w:rsid w:val="0098759C"/>
    <w:rsid w:val="009877B9"/>
    <w:rsid w:val="00987C4D"/>
    <w:rsid w:val="00987D4C"/>
    <w:rsid w:val="00987D76"/>
    <w:rsid w:val="00990381"/>
    <w:rsid w:val="00990659"/>
    <w:rsid w:val="00990F75"/>
    <w:rsid w:val="00991246"/>
    <w:rsid w:val="00991302"/>
    <w:rsid w:val="009916AD"/>
    <w:rsid w:val="00991945"/>
    <w:rsid w:val="0099195D"/>
    <w:rsid w:val="00991990"/>
    <w:rsid w:val="00991C2E"/>
    <w:rsid w:val="00991DF4"/>
    <w:rsid w:val="00992286"/>
    <w:rsid w:val="00992CD0"/>
    <w:rsid w:val="00993A6F"/>
    <w:rsid w:val="0099456F"/>
    <w:rsid w:val="00994902"/>
    <w:rsid w:val="0099542B"/>
    <w:rsid w:val="00995545"/>
    <w:rsid w:val="009959FE"/>
    <w:rsid w:val="00995A2F"/>
    <w:rsid w:val="00995D8D"/>
    <w:rsid w:val="00996283"/>
    <w:rsid w:val="00996AB9"/>
    <w:rsid w:val="00996B36"/>
    <w:rsid w:val="00996B64"/>
    <w:rsid w:val="00996D0D"/>
    <w:rsid w:val="0099710C"/>
    <w:rsid w:val="009971AC"/>
    <w:rsid w:val="009974E7"/>
    <w:rsid w:val="00997B3D"/>
    <w:rsid w:val="009A01E9"/>
    <w:rsid w:val="009A042F"/>
    <w:rsid w:val="009A069E"/>
    <w:rsid w:val="009A071C"/>
    <w:rsid w:val="009A0896"/>
    <w:rsid w:val="009A0A20"/>
    <w:rsid w:val="009A0EC9"/>
    <w:rsid w:val="009A1478"/>
    <w:rsid w:val="009A154D"/>
    <w:rsid w:val="009A16F2"/>
    <w:rsid w:val="009A1C94"/>
    <w:rsid w:val="009A1CF2"/>
    <w:rsid w:val="009A1D60"/>
    <w:rsid w:val="009A1E94"/>
    <w:rsid w:val="009A1EE6"/>
    <w:rsid w:val="009A1F26"/>
    <w:rsid w:val="009A25EF"/>
    <w:rsid w:val="009A2A48"/>
    <w:rsid w:val="009A2A7C"/>
    <w:rsid w:val="009A2AF8"/>
    <w:rsid w:val="009A2B7E"/>
    <w:rsid w:val="009A2BA1"/>
    <w:rsid w:val="009A3520"/>
    <w:rsid w:val="009A3A15"/>
    <w:rsid w:val="009A3CDD"/>
    <w:rsid w:val="009A3D27"/>
    <w:rsid w:val="009A3F4A"/>
    <w:rsid w:val="009A413D"/>
    <w:rsid w:val="009A454C"/>
    <w:rsid w:val="009A4893"/>
    <w:rsid w:val="009A4933"/>
    <w:rsid w:val="009A4C2C"/>
    <w:rsid w:val="009A4D3B"/>
    <w:rsid w:val="009A4D53"/>
    <w:rsid w:val="009A5002"/>
    <w:rsid w:val="009A566B"/>
    <w:rsid w:val="009A6076"/>
    <w:rsid w:val="009A6250"/>
    <w:rsid w:val="009A6329"/>
    <w:rsid w:val="009A63C3"/>
    <w:rsid w:val="009A6520"/>
    <w:rsid w:val="009A6586"/>
    <w:rsid w:val="009A704F"/>
    <w:rsid w:val="009A7078"/>
    <w:rsid w:val="009A7097"/>
    <w:rsid w:val="009A70B0"/>
    <w:rsid w:val="009A790A"/>
    <w:rsid w:val="009A7A38"/>
    <w:rsid w:val="009A7FD4"/>
    <w:rsid w:val="009B0000"/>
    <w:rsid w:val="009B0FF9"/>
    <w:rsid w:val="009B133F"/>
    <w:rsid w:val="009B1778"/>
    <w:rsid w:val="009B17EF"/>
    <w:rsid w:val="009B184B"/>
    <w:rsid w:val="009B18CE"/>
    <w:rsid w:val="009B18D7"/>
    <w:rsid w:val="009B1A2C"/>
    <w:rsid w:val="009B22B3"/>
    <w:rsid w:val="009B25F3"/>
    <w:rsid w:val="009B2665"/>
    <w:rsid w:val="009B292B"/>
    <w:rsid w:val="009B2F79"/>
    <w:rsid w:val="009B2F90"/>
    <w:rsid w:val="009B351C"/>
    <w:rsid w:val="009B397D"/>
    <w:rsid w:val="009B3CE2"/>
    <w:rsid w:val="009B3FB0"/>
    <w:rsid w:val="009B42A9"/>
    <w:rsid w:val="009B42BD"/>
    <w:rsid w:val="009B4730"/>
    <w:rsid w:val="009B4AB6"/>
    <w:rsid w:val="009B4B10"/>
    <w:rsid w:val="009B4E94"/>
    <w:rsid w:val="009B51F6"/>
    <w:rsid w:val="009B527D"/>
    <w:rsid w:val="009B5622"/>
    <w:rsid w:val="009B5C68"/>
    <w:rsid w:val="009B5EB9"/>
    <w:rsid w:val="009B633F"/>
    <w:rsid w:val="009B64DB"/>
    <w:rsid w:val="009B6609"/>
    <w:rsid w:val="009B6757"/>
    <w:rsid w:val="009B6853"/>
    <w:rsid w:val="009B7559"/>
    <w:rsid w:val="009B7931"/>
    <w:rsid w:val="009B7960"/>
    <w:rsid w:val="009B7FD6"/>
    <w:rsid w:val="009C0394"/>
    <w:rsid w:val="009C08A2"/>
    <w:rsid w:val="009C08E2"/>
    <w:rsid w:val="009C1769"/>
    <w:rsid w:val="009C1B27"/>
    <w:rsid w:val="009C1D9F"/>
    <w:rsid w:val="009C2AE0"/>
    <w:rsid w:val="009C2B84"/>
    <w:rsid w:val="009C3250"/>
    <w:rsid w:val="009C3478"/>
    <w:rsid w:val="009C3C01"/>
    <w:rsid w:val="009C3C64"/>
    <w:rsid w:val="009C3D03"/>
    <w:rsid w:val="009C3E91"/>
    <w:rsid w:val="009C441A"/>
    <w:rsid w:val="009C4746"/>
    <w:rsid w:val="009C4D58"/>
    <w:rsid w:val="009C50FB"/>
    <w:rsid w:val="009C5288"/>
    <w:rsid w:val="009C528A"/>
    <w:rsid w:val="009C5327"/>
    <w:rsid w:val="009C58E6"/>
    <w:rsid w:val="009C5CAE"/>
    <w:rsid w:val="009C733B"/>
    <w:rsid w:val="009C7906"/>
    <w:rsid w:val="009D006C"/>
    <w:rsid w:val="009D0129"/>
    <w:rsid w:val="009D04E5"/>
    <w:rsid w:val="009D056B"/>
    <w:rsid w:val="009D05B5"/>
    <w:rsid w:val="009D0C01"/>
    <w:rsid w:val="009D0C08"/>
    <w:rsid w:val="009D0CA2"/>
    <w:rsid w:val="009D0DFE"/>
    <w:rsid w:val="009D1953"/>
    <w:rsid w:val="009D1F22"/>
    <w:rsid w:val="009D1F55"/>
    <w:rsid w:val="009D2097"/>
    <w:rsid w:val="009D232F"/>
    <w:rsid w:val="009D2942"/>
    <w:rsid w:val="009D2E3E"/>
    <w:rsid w:val="009D30C5"/>
    <w:rsid w:val="009D3234"/>
    <w:rsid w:val="009D32BE"/>
    <w:rsid w:val="009D3432"/>
    <w:rsid w:val="009D3510"/>
    <w:rsid w:val="009D38A2"/>
    <w:rsid w:val="009D3A13"/>
    <w:rsid w:val="009D3EAD"/>
    <w:rsid w:val="009D45FB"/>
    <w:rsid w:val="009D476F"/>
    <w:rsid w:val="009D4E66"/>
    <w:rsid w:val="009D51E1"/>
    <w:rsid w:val="009D5229"/>
    <w:rsid w:val="009D5255"/>
    <w:rsid w:val="009D5260"/>
    <w:rsid w:val="009D5269"/>
    <w:rsid w:val="009D531C"/>
    <w:rsid w:val="009D5ABD"/>
    <w:rsid w:val="009D60B8"/>
    <w:rsid w:val="009D631F"/>
    <w:rsid w:val="009D64BB"/>
    <w:rsid w:val="009D6E4D"/>
    <w:rsid w:val="009D77F0"/>
    <w:rsid w:val="009D7AB7"/>
    <w:rsid w:val="009D7BB0"/>
    <w:rsid w:val="009D7D12"/>
    <w:rsid w:val="009D7E88"/>
    <w:rsid w:val="009E06E6"/>
    <w:rsid w:val="009E0905"/>
    <w:rsid w:val="009E09C9"/>
    <w:rsid w:val="009E0F98"/>
    <w:rsid w:val="009E1384"/>
    <w:rsid w:val="009E196D"/>
    <w:rsid w:val="009E1C7D"/>
    <w:rsid w:val="009E1E93"/>
    <w:rsid w:val="009E1EB8"/>
    <w:rsid w:val="009E2185"/>
    <w:rsid w:val="009E248A"/>
    <w:rsid w:val="009E2491"/>
    <w:rsid w:val="009E2564"/>
    <w:rsid w:val="009E2AED"/>
    <w:rsid w:val="009E2B19"/>
    <w:rsid w:val="009E2DA1"/>
    <w:rsid w:val="009E2DA3"/>
    <w:rsid w:val="009E333C"/>
    <w:rsid w:val="009E39AC"/>
    <w:rsid w:val="009E3DAE"/>
    <w:rsid w:val="009E3E6F"/>
    <w:rsid w:val="009E3E99"/>
    <w:rsid w:val="009E42CB"/>
    <w:rsid w:val="009E4600"/>
    <w:rsid w:val="009E4A01"/>
    <w:rsid w:val="009E4CF0"/>
    <w:rsid w:val="009E4F45"/>
    <w:rsid w:val="009E54C4"/>
    <w:rsid w:val="009E5980"/>
    <w:rsid w:val="009E5A26"/>
    <w:rsid w:val="009E5A72"/>
    <w:rsid w:val="009E5B30"/>
    <w:rsid w:val="009E5D96"/>
    <w:rsid w:val="009E6791"/>
    <w:rsid w:val="009E695A"/>
    <w:rsid w:val="009E73CE"/>
    <w:rsid w:val="009E7B70"/>
    <w:rsid w:val="009F0264"/>
    <w:rsid w:val="009F04F0"/>
    <w:rsid w:val="009F1F70"/>
    <w:rsid w:val="009F22CB"/>
    <w:rsid w:val="009F2D33"/>
    <w:rsid w:val="009F2F5B"/>
    <w:rsid w:val="009F3291"/>
    <w:rsid w:val="009F3648"/>
    <w:rsid w:val="009F364A"/>
    <w:rsid w:val="009F3C52"/>
    <w:rsid w:val="009F402A"/>
    <w:rsid w:val="009F4641"/>
    <w:rsid w:val="009F4B4E"/>
    <w:rsid w:val="009F4B91"/>
    <w:rsid w:val="009F4E29"/>
    <w:rsid w:val="009F53AE"/>
    <w:rsid w:val="009F5D39"/>
    <w:rsid w:val="009F6CA4"/>
    <w:rsid w:val="009F6DB7"/>
    <w:rsid w:val="009F6E61"/>
    <w:rsid w:val="009F6F05"/>
    <w:rsid w:val="009F713C"/>
    <w:rsid w:val="009F735D"/>
    <w:rsid w:val="009F75C7"/>
    <w:rsid w:val="009F7712"/>
    <w:rsid w:val="009F7B77"/>
    <w:rsid w:val="009F7D72"/>
    <w:rsid w:val="009F7DD5"/>
    <w:rsid w:val="009F7EB1"/>
    <w:rsid w:val="00A00035"/>
    <w:rsid w:val="00A0004C"/>
    <w:rsid w:val="00A001DB"/>
    <w:rsid w:val="00A00320"/>
    <w:rsid w:val="00A003D8"/>
    <w:rsid w:val="00A006F1"/>
    <w:rsid w:val="00A00CB0"/>
    <w:rsid w:val="00A01438"/>
    <w:rsid w:val="00A014BC"/>
    <w:rsid w:val="00A017B2"/>
    <w:rsid w:val="00A020E7"/>
    <w:rsid w:val="00A02143"/>
    <w:rsid w:val="00A0295B"/>
    <w:rsid w:val="00A030C2"/>
    <w:rsid w:val="00A03386"/>
    <w:rsid w:val="00A03676"/>
    <w:rsid w:val="00A039B8"/>
    <w:rsid w:val="00A03C6D"/>
    <w:rsid w:val="00A040D2"/>
    <w:rsid w:val="00A04120"/>
    <w:rsid w:val="00A041FB"/>
    <w:rsid w:val="00A04457"/>
    <w:rsid w:val="00A04A0A"/>
    <w:rsid w:val="00A04CA3"/>
    <w:rsid w:val="00A04D56"/>
    <w:rsid w:val="00A052C3"/>
    <w:rsid w:val="00A05345"/>
    <w:rsid w:val="00A0595F"/>
    <w:rsid w:val="00A059A3"/>
    <w:rsid w:val="00A05BBE"/>
    <w:rsid w:val="00A05D0A"/>
    <w:rsid w:val="00A0600C"/>
    <w:rsid w:val="00A060CD"/>
    <w:rsid w:val="00A06240"/>
    <w:rsid w:val="00A06520"/>
    <w:rsid w:val="00A0658A"/>
    <w:rsid w:val="00A06785"/>
    <w:rsid w:val="00A068BD"/>
    <w:rsid w:val="00A079FB"/>
    <w:rsid w:val="00A07A91"/>
    <w:rsid w:val="00A10645"/>
    <w:rsid w:val="00A10791"/>
    <w:rsid w:val="00A108FF"/>
    <w:rsid w:val="00A10A70"/>
    <w:rsid w:val="00A10EE5"/>
    <w:rsid w:val="00A11987"/>
    <w:rsid w:val="00A11D20"/>
    <w:rsid w:val="00A11E80"/>
    <w:rsid w:val="00A11F53"/>
    <w:rsid w:val="00A1220E"/>
    <w:rsid w:val="00A12531"/>
    <w:rsid w:val="00A12B7A"/>
    <w:rsid w:val="00A131F1"/>
    <w:rsid w:val="00A13213"/>
    <w:rsid w:val="00A13219"/>
    <w:rsid w:val="00A134B2"/>
    <w:rsid w:val="00A135C4"/>
    <w:rsid w:val="00A138F8"/>
    <w:rsid w:val="00A13E51"/>
    <w:rsid w:val="00A14607"/>
    <w:rsid w:val="00A14AC9"/>
    <w:rsid w:val="00A15547"/>
    <w:rsid w:val="00A155AF"/>
    <w:rsid w:val="00A1587E"/>
    <w:rsid w:val="00A15DD0"/>
    <w:rsid w:val="00A16006"/>
    <w:rsid w:val="00A162B2"/>
    <w:rsid w:val="00A1645F"/>
    <w:rsid w:val="00A16791"/>
    <w:rsid w:val="00A169D6"/>
    <w:rsid w:val="00A16A6C"/>
    <w:rsid w:val="00A16EE4"/>
    <w:rsid w:val="00A20264"/>
    <w:rsid w:val="00A2116B"/>
    <w:rsid w:val="00A211D2"/>
    <w:rsid w:val="00A21955"/>
    <w:rsid w:val="00A219AB"/>
    <w:rsid w:val="00A21A45"/>
    <w:rsid w:val="00A21C8D"/>
    <w:rsid w:val="00A22041"/>
    <w:rsid w:val="00A2215D"/>
    <w:rsid w:val="00A22266"/>
    <w:rsid w:val="00A2315A"/>
    <w:rsid w:val="00A2321F"/>
    <w:rsid w:val="00A23232"/>
    <w:rsid w:val="00A2324B"/>
    <w:rsid w:val="00A237A0"/>
    <w:rsid w:val="00A23B16"/>
    <w:rsid w:val="00A23E18"/>
    <w:rsid w:val="00A23F57"/>
    <w:rsid w:val="00A2476F"/>
    <w:rsid w:val="00A2486A"/>
    <w:rsid w:val="00A24DA4"/>
    <w:rsid w:val="00A251BB"/>
    <w:rsid w:val="00A25257"/>
    <w:rsid w:val="00A25367"/>
    <w:rsid w:val="00A2537C"/>
    <w:rsid w:val="00A25A50"/>
    <w:rsid w:val="00A25AA7"/>
    <w:rsid w:val="00A2633B"/>
    <w:rsid w:val="00A26A1E"/>
    <w:rsid w:val="00A26B71"/>
    <w:rsid w:val="00A273B0"/>
    <w:rsid w:val="00A274C6"/>
    <w:rsid w:val="00A27A5E"/>
    <w:rsid w:val="00A27BC1"/>
    <w:rsid w:val="00A27C95"/>
    <w:rsid w:val="00A27E27"/>
    <w:rsid w:val="00A30338"/>
    <w:rsid w:val="00A309B1"/>
    <w:rsid w:val="00A30EB6"/>
    <w:rsid w:val="00A3157C"/>
    <w:rsid w:val="00A31602"/>
    <w:rsid w:val="00A3180D"/>
    <w:rsid w:val="00A325C7"/>
    <w:rsid w:val="00A32684"/>
    <w:rsid w:val="00A33025"/>
    <w:rsid w:val="00A33388"/>
    <w:rsid w:val="00A3398A"/>
    <w:rsid w:val="00A34266"/>
    <w:rsid w:val="00A343C7"/>
    <w:rsid w:val="00A344BA"/>
    <w:rsid w:val="00A3513B"/>
    <w:rsid w:val="00A3589D"/>
    <w:rsid w:val="00A359B1"/>
    <w:rsid w:val="00A35D17"/>
    <w:rsid w:val="00A3654A"/>
    <w:rsid w:val="00A3682D"/>
    <w:rsid w:val="00A3684D"/>
    <w:rsid w:val="00A36CDD"/>
    <w:rsid w:val="00A36DFD"/>
    <w:rsid w:val="00A36F81"/>
    <w:rsid w:val="00A3719D"/>
    <w:rsid w:val="00A373C6"/>
    <w:rsid w:val="00A374A7"/>
    <w:rsid w:val="00A37F3F"/>
    <w:rsid w:val="00A40774"/>
    <w:rsid w:val="00A40974"/>
    <w:rsid w:val="00A4099A"/>
    <w:rsid w:val="00A41105"/>
    <w:rsid w:val="00A4117D"/>
    <w:rsid w:val="00A41501"/>
    <w:rsid w:val="00A41CDD"/>
    <w:rsid w:val="00A423BA"/>
    <w:rsid w:val="00A42447"/>
    <w:rsid w:val="00A42818"/>
    <w:rsid w:val="00A42819"/>
    <w:rsid w:val="00A42A02"/>
    <w:rsid w:val="00A430C0"/>
    <w:rsid w:val="00A4348E"/>
    <w:rsid w:val="00A4382F"/>
    <w:rsid w:val="00A43AB2"/>
    <w:rsid w:val="00A43B16"/>
    <w:rsid w:val="00A43B5C"/>
    <w:rsid w:val="00A43F52"/>
    <w:rsid w:val="00A4413E"/>
    <w:rsid w:val="00A444DD"/>
    <w:rsid w:val="00A447A2"/>
    <w:rsid w:val="00A449CC"/>
    <w:rsid w:val="00A44C02"/>
    <w:rsid w:val="00A44E0C"/>
    <w:rsid w:val="00A451FA"/>
    <w:rsid w:val="00A457FB"/>
    <w:rsid w:val="00A45AC5"/>
    <w:rsid w:val="00A4615D"/>
    <w:rsid w:val="00A4619C"/>
    <w:rsid w:val="00A461B1"/>
    <w:rsid w:val="00A4635D"/>
    <w:rsid w:val="00A46576"/>
    <w:rsid w:val="00A4671E"/>
    <w:rsid w:val="00A46EE4"/>
    <w:rsid w:val="00A47526"/>
    <w:rsid w:val="00A478AE"/>
    <w:rsid w:val="00A47A77"/>
    <w:rsid w:val="00A50397"/>
    <w:rsid w:val="00A505AE"/>
    <w:rsid w:val="00A50E52"/>
    <w:rsid w:val="00A5129F"/>
    <w:rsid w:val="00A51725"/>
    <w:rsid w:val="00A51825"/>
    <w:rsid w:val="00A51C26"/>
    <w:rsid w:val="00A51CBB"/>
    <w:rsid w:val="00A5219B"/>
    <w:rsid w:val="00A5225F"/>
    <w:rsid w:val="00A5263D"/>
    <w:rsid w:val="00A52725"/>
    <w:rsid w:val="00A528B6"/>
    <w:rsid w:val="00A52922"/>
    <w:rsid w:val="00A52F46"/>
    <w:rsid w:val="00A536AC"/>
    <w:rsid w:val="00A53840"/>
    <w:rsid w:val="00A53A12"/>
    <w:rsid w:val="00A53EB8"/>
    <w:rsid w:val="00A542D1"/>
    <w:rsid w:val="00A54630"/>
    <w:rsid w:val="00A54744"/>
    <w:rsid w:val="00A5496E"/>
    <w:rsid w:val="00A54CD8"/>
    <w:rsid w:val="00A55071"/>
    <w:rsid w:val="00A552A0"/>
    <w:rsid w:val="00A554B4"/>
    <w:rsid w:val="00A55F98"/>
    <w:rsid w:val="00A5632E"/>
    <w:rsid w:val="00A56CC0"/>
    <w:rsid w:val="00A571E2"/>
    <w:rsid w:val="00A578AB"/>
    <w:rsid w:val="00A57DB2"/>
    <w:rsid w:val="00A57DBF"/>
    <w:rsid w:val="00A600C6"/>
    <w:rsid w:val="00A601EB"/>
    <w:rsid w:val="00A602C5"/>
    <w:rsid w:val="00A607BF"/>
    <w:rsid w:val="00A60F3C"/>
    <w:rsid w:val="00A612D2"/>
    <w:rsid w:val="00A61302"/>
    <w:rsid w:val="00A61661"/>
    <w:rsid w:val="00A616EE"/>
    <w:rsid w:val="00A618B1"/>
    <w:rsid w:val="00A61F1C"/>
    <w:rsid w:val="00A62268"/>
    <w:rsid w:val="00A6274A"/>
    <w:rsid w:val="00A62A9B"/>
    <w:rsid w:val="00A62B3C"/>
    <w:rsid w:val="00A63003"/>
    <w:rsid w:val="00A637D2"/>
    <w:rsid w:val="00A63958"/>
    <w:rsid w:val="00A639C0"/>
    <w:rsid w:val="00A63D5C"/>
    <w:rsid w:val="00A640EA"/>
    <w:rsid w:val="00A6420A"/>
    <w:rsid w:val="00A645ED"/>
    <w:rsid w:val="00A6495B"/>
    <w:rsid w:val="00A64B90"/>
    <w:rsid w:val="00A6550A"/>
    <w:rsid w:val="00A6630E"/>
    <w:rsid w:val="00A664E3"/>
    <w:rsid w:val="00A66534"/>
    <w:rsid w:val="00A665AE"/>
    <w:rsid w:val="00A66716"/>
    <w:rsid w:val="00A66B9E"/>
    <w:rsid w:val="00A66E4B"/>
    <w:rsid w:val="00A67099"/>
    <w:rsid w:val="00A67579"/>
    <w:rsid w:val="00A6797A"/>
    <w:rsid w:val="00A67ACC"/>
    <w:rsid w:val="00A67B1C"/>
    <w:rsid w:val="00A70525"/>
    <w:rsid w:val="00A708D0"/>
    <w:rsid w:val="00A70A8D"/>
    <w:rsid w:val="00A70FE7"/>
    <w:rsid w:val="00A7103C"/>
    <w:rsid w:val="00A713A6"/>
    <w:rsid w:val="00A71498"/>
    <w:rsid w:val="00A718CF"/>
    <w:rsid w:val="00A71AF7"/>
    <w:rsid w:val="00A71D05"/>
    <w:rsid w:val="00A71EEA"/>
    <w:rsid w:val="00A720DD"/>
    <w:rsid w:val="00A721FF"/>
    <w:rsid w:val="00A72A9B"/>
    <w:rsid w:val="00A72CAF"/>
    <w:rsid w:val="00A72D8E"/>
    <w:rsid w:val="00A72E1E"/>
    <w:rsid w:val="00A7316D"/>
    <w:rsid w:val="00A732AA"/>
    <w:rsid w:val="00A734D1"/>
    <w:rsid w:val="00A73742"/>
    <w:rsid w:val="00A73A8E"/>
    <w:rsid w:val="00A73D76"/>
    <w:rsid w:val="00A73DA0"/>
    <w:rsid w:val="00A74CB1"/>
    <w:rsid w:val="00A74EEF"/>
    <w:rsid w:val="00A75A74"/>
    <w:rsid w:val="00A75DA6"/>
    <w:rsid w:val="00A761A4"/>
    <w:rsid w:val="00A76FDD"/>
    <w:rsid w:val="00A77215"/>
    <w:rsid w:val="00A77555"/>
    <w:rsid w:val="00A77A3B"/>
    <w:rsid w:val="00A77B84"/>
    <w:rsid w:val="00A802D6"/>
    <w:rsid w:val="00A8057C"/>
    <w:rsid w:val="00A80A15"/>
    <w:rsid w:val="00A80C67"/>
    <w:rsid w:val="00A8131B"/>
    <w:rsid w:val="00A81407"/>
    <w:rsid w:val="00A81A44"/>
    <w:rsid w:val="00A81E35"/>
    <w:rsid w:val="00A81F9A"/>
    <w:rsid w:val="00A827EC"/>
    <w:rsid w:val="00A82BEF"/>
    <w:rsid w:val="00A832C7"/>
    <w:rsid w:val="00A83984"/>
    <w:rsid w:val="00A83CCB"/>
    <w:rsid w:val="00A84030"/>
    <w:rsid w:val="00A849F7"/>
    <w:rsid w:val="00A84DD5"/>
    <w:rsid w:val="00A8511B"/>
    <w:rsid w:val="00A85292"/>
    <w:rsid w:val="00A8588F"/>
    <w:rsid w:val="00A85DB9"/>
    <w:rsid w:val="00A85FFF"/>
    <w:rsid w:val="00A860D6"/>
    <w:rsid w:val="00A861C2"/>
    <w:rsid w:val="00A865FB"/>
    <w:rsid w:val="00A86716"/>
    <w:rsid w:val="00A86CCE"/>
    <w:rsid w:val="00A87249"/>
    <w:rsid w:val="00A8732E"/>
    <w:rsid w:val="00A87515"/>
    <w:rsid w:val="00A87544"/>
    <w:rsid w:val="00A87A91"/>
    <w:rsid w:val="00A87B08"/>
    <w:rsid w:val="00A9018C"/>
    <w:rsid w:val="00A90324"/>
    <w:rsid w:val="00A9053F"/>
    <w:rsid w:val="00A90823"/>
    <w:rsid w:val="00A90A84"/>
    <w:rsid w:val="00A91156"/>
    <w:rsid w:val="00A9119C"/>
    <w:rsid w:val="00A913B5"/>
    <w:rsid w:val="00A914E9"/>
    <w:rsid w:val="00A91B6B"/>
    <w:rsid w:val="00A91DA2"/>
    <w:rsid w:val="00A9209B"/>
    <w:rsid w:val="00A92270"/>
    <w:rsid w:val="00A923D0"/>
    <w:rsid w:val="00A92468"/>
    <w:rsid w:val="00A926CB"/>
    <w:rsid w:val="00A92741"/>
    <w:rsid w:val="00A93199"/>
    <w:rsid w:val="00A93454"/>
    <w:rsid w:val="00A934CF"/>
    <w:rsid w:val="00A93618"/>
    <w:rsid w:val="00A936E7"/>
    <w:rsid w:val="00A938C2"/>
    <w:rsid w:val="00A939C4"/>
    <w:rsid w:val="00A943F8"/>
    <w:rsid w:val="00A946AF"/>
    <w:rsid w:val="00A9470B"/>
    <w:rsid w:val="00A9493B"/>
    <w:rsid w:val="00A94E46"/>
    <w:rsid w:val="00A95709"/>
    <w:rsid w:val="00A95903"/>
    <w:rsid w:val="00A95AD1"/>
    <w:rsid w:val="00A95C80"/>
    <w:rsid w:val="00A96184"/>
    <w:rsid w:val="00A9656A"/>
    <w:rsid w:val="00A96821"/>
    <w:rsid w:val="00A96C7C"/>
    <w:rsid w:val="00A96D89"/>
    <w:rsid w:val="00A96E89"/>
    <w:rsid w:val="00A97297"/>
    <w:rsid w:val="00A973C7"/>
    <w:rsid w:val="00A97420"/>
    <w:rsid w:val="00A975D0"/>
    <w:rsid w:val="00A97681"/>
    <w:rsid w:val="00AA0088"/>
    <w:rsid w:val="00AA039B"/>
    <w:rsid w:val="00AA0DCE"/>
    <w:rsid w:val="00AA0E51"/>
    <w:rsid w:val="00AA0FC0"/>
    <w:rsid w:val="00AA161A"/>
    <w:rsid w:val="00AA1C2A"/>
    <w:rsid w:val="00AA1EF1"/>
    <w:rsid w:val="00AA2142"/>
    <w:rsid w:val="00AA22ED"/>
    <w:rsid w:val="00AA3022"/>
    <w:rsid w:val="00AA307C"/>
    <w:rsid w:val="00AA31F2"/>
    <w:rsid w:val="00AA33D9"/>
    <w:rsid w:val="00AA34B0"/>
    <w:rsid w:val="00AA34C2"/>
    <w:rsid w:val="00AA396B"/>
    <w:rsid w:val="00AA3B28"/>
    <w:rsid w:val="00AA43FD"/>
    <w:rsid w:val="00AA4517"/>
    <w:rsid w:val="00AA461B"/>
    <w:rsid w:val="00AA52D8"/>
    <w:rsid w:val="00AA5312"/>
    <w:rsid w:val="00AA5F25"/>
    <w:rsid w:val="00AA651F"/>
    <w:rsid w:val="00AA6C34"/>
    <w:rsid w:val="00AA6C97"/>
    <w:rsid w:val="00AA6F8D"/>
    <w:rsid w:val="00AA718F"/>
    <w:rsid w:val="00AA780C"/>
    <w:rsid w:val="00AA7934"/>
    <w:rsid w:val="00AA7C9B"/>
    <w:rsid w:val="00AB011B"/>
    <w:rsid w:val="00AB040E"/>
    <w:rsid w:val="00AB05A3"/>
    <w:rsid w:val="00AB06DF"/>
    <w:rsid w:val="00AB08C4"/>
    <w:rsid w:val="00AB08CD"/>
    <w:rsid w:val="00AB0BD3"/>
    <w:rsid w:val="00AB0C8B"/>
    <w:rsid w:val="00AB0FD8"/>
    <w:rsid w:val="00AB1110"/>
    <w:rsid w:val="00AB1296"/>
    <w:rsid w:val="00AB13FE"/>
    <w:rsid w:val="00AB147E"/>
    <w:rsid w:val="00AB17E8"/>
    <w:rsid w:val="00AB1A6E"/>
    <w:rsid w:val="00AB1C51"/>
    <w:rsid w:val="00AB1E88"/>
    <w:rsid w:val="00AB1FFA"/>
    <w:rsid w:val="00AB2797"/>
    <w:rsid w:val="00AB2965"/>
    <w:rsid w:val="00AB2A9D"/>
    <w:rsid w:val="00AB3283"/>
    <w:rsid w:val="00AB3C9F"/>
    <w:rsid w:val="00AB3EBC"/>
    <w:rsid w:val="00AB4109"/>
    <w:rsid w:val="00AB45C5"/>
    <w:rsid w:val="00AB4B26"/>
    <w:rsid w:val="00AB4DE3"/>
    <w:rsid w:val="00AB51D4"/>
    <w:rsid w:val="00AB543B"/>
    <w:rsid w:val="00AB5A89"/>
    <w:rsid w:val="00AB6070"/>
    <w:rsid w:val="00AB63FA"/>
    <w:rsid w:val="00AB6448"/>
    <w:rsid w:val="00AB6E31"/>
    <w:rsid w:val="00AB6F81"/>
    <w:rsid w:val="00AB73CA"/>
    <w:rsid w:val="00AC0429"/>
    <w:rsid w:val="00AC107B"/>
    <w:rsid w:val="00AC12A9"/>
    <w:rsid w:val="00AC1672"/>
    <w:rsid w:val="00AC16AF"/>
    <w:rsid w:val="00AC18E9"/>
    <w:rsid w:val="00AC1910"/>
    <w:rsid w:val="00AC1ACB"/>
    <w:rsid w:val="00AC1B64"/>
    <w:rsid w:val="00AC1C57"/>
    <w:rsid w:val="00AC1CD0"/>
    <w:rsid w:val="00AC226F"/>
    <w:rsid w:val="00AC2A9B"/>
    <w:rsid w:val="00AC2ECA"/>
    <w:rsid w:val="00AC2FE2"/>
    <w:rsid w:val="00AC369D"/>
    <w:rsid w:val="00AC37FC"/>
    <w:rsid w:val="00AC3C89"/>
    <w:rsid w:val="00AC3F48"/>
    <w:rsid w:val="00AC401B"/>
    <w:rsid w:val="00AC401E"/>
    <w:rsid w:val="00AC41D2"/>
    <w:rsid w:val="00AC4935"/>
    <w:rsid w:val="00AC4A38"/>
    <w:rsid w:val="00AC4F06"/>
    <w:rsid w:val="00AC5129"/>
    <w:rsid w:val="00AC5153"/>
    <w:rsid w:val="00AC54BE"/>
    <w:rsid w:val="00AC584B"/>
    <w:rsid w:val="00AC59C9"/>
    <w:rsid w:val="00AC5A4D"/>
    <w:rsid w:val="00AC5B0E"/>
    <w:rsid w:val="00AC5EC6"/>
    <w:rsid w:val="00AC5F65"/>
    <w:rsid w:val="00AC5F9C"/>
    <w:rsid w:val="00AC63C9"/>
    <w:rsid w:val="00AC640E"/>
    <w:rsid w:val="00AC69BD"/>
    <w:rsid w:val="00AC6B61"/>
    <w:rsid w:val="00AC6BF6"/>
    <w:rsid w:val="00AC74F5"/>
    <w:rsid w:val="00AC75A2"/>
    <w:rsid w:val="00AC7640"/>
    <w:rsid w:val="00AC78BA"/>
    <w:rsid w:val="00AC7E94"/>
    <w:rsid w:val="00AC7E9C"/>
    <w:rsid w:val="00AD0084"/>
    <w:rsid w:val="00AD0346"/>
    <w:rsid w:val="00AD0476"/>
    <w:rsid w:val="00AD09A8"/>
    <w:rsid w:val="00AD1482"/>
    <w:rsid w:val="00AD1933"/>
    <w:rsid w:val="00AD1A20"/>
    <w:rsid w:val="00AD1D8D"/>
    <w:rsid w:val="00AD1F05"/>
    <w:rsid w:val="00AD2A9B"/>
    <w:rsid w:val="00AD2DA1"/>
    <w:rsid w:val="00AD2FA0"/>
    <w:rsid w:val="00AD31BE"/>
    <w:rsid w:val="00AD31D6"/>
    <w:rsid w:val="00AD3269"/>
    <w:rsid w:val="00AD352E"/>
    <w:rsid w:val="00AD3708"/>
    <w:rsid w:val="00AD3763"/>
    <w:rsid w:val="00AD3B8F"/>
    <w:rsid w:val="00AD4383"/>
    <w:rsid w:val="00AD4659"/>
    <w:rsid w:val="00AD4B6B"/>
    <w:rsid w:val="00AD4EE5"/>
    <w:rsid w:val="00AD5097"/>
    <w:rsid w:val="00AD518D"/>
    <w:rsid w:val="00AD5225"/>
    <w:rsid w:val="00AD5316"/>
    <w:rsid w:val="00AD5845"/>
    <w:rsid w:val="00AD5A6E"/>
    <w:rsid w:val="00AD62B5"/>
    <w:rsid w:val="00AD65D6"/>
    <w:rsid w:val="00AD6678"/>
    <w:rsid w:val="00AD66E2"/>
    <w:rsid w:val="00AD698F"/>
    <w:rsid w:val="00AD69D0"/>
    <w:rsid w:val="00AD6C5D"/>
    <w:rsid w:val="00AD6E4C"/>
    <w:rsid w:val="00AD702B"/>
    <w:rsid w:val="00AD71EC"/>
    <w:rsid w:val="00AD77A3"/>
    <w:rsid w:val="00AD7ADB"/>
    <w:rsid w:val="00AD7B47"/>
    <w:rsid w:val="00AD7BC0"/>
    <w:rsid w:val="00AE0024"/>
    <w:rsid w:val="00AE085A"/>
    <w:rsid w:val="00AE0E80"/>
    <w:rsid w:val="00AE0F44"/>
    <w:rsid w:val="00AE1165"/>
    <w:rsid w:val="00AE142E"/>
    <w:rsid w:val="00AE1F72"/>
    <w:rsid w:val="00AE2D3F"/>
    <w:rsid w:val="00AE33AA"/>
    <w:rsid w:val="00AE358E"/>
    <w:rsid w:val="00AE37BF"/>
    <w:rsid w:val="00AE3B84"/>
    <w:rsid w:val="00AE3E10"/>
    <w:rsid w:val="00AE3F91"/>
    <w:rsid w:val="00AE4060"/>
    <w:rsid w:val="00AE42CF"/>
    <w:rsid w:val="00AE4363"/>
    <w:rsid w:val="00AE443A"/>
    <w:rsid w:val="00AE4730"/>
    <w:rsid w:val="00AE4A54"/>
    <w:rsid w:val="00AE554D"/>
    <w:rsid w:val="00AE55BD"/>
    <w:rsid w:val="00AE5966"/>
    <w:rsid w:val="00AE5C58"/>
    <w:rsid w:val="00AE610A"/>
    <w:rsid w:val="00AE61D7"/>
    <w:rsid w:val="00AE6648"/>
    <w:rsid w:val="00AE6B69"/>
    <w:rsid w:val="00AE6C59"/>
    <w:rsid w:val="00AE7BCE"/>
    <w:rsid w:val="00AE7FC4"/>
    <w:rsid w:val="00AF0267"/>
    <w:rsid w:val="00AF0D29"/>
    <w:rsid w:val="00AF0DF9"/>
    <w:rsid w:val="00AF1071"/>
    <w:rsid w:val="00AF13C0"/>
    <w:rsid w:val="00AF144F"/>
    <w:rsid w:val="00AF1948"/>
    <w:rsid w:val="00AF1988"/>
    <w:rsid w:val="00AF1F97"/>
    <w:rsid w:val="00AF21FD"/>
    <w:rsid w:val="00AF28C9"/>
    <w:rsid w:val="00AF291D"/>
    <w:rsid w:val="00AF2C12"/>
    <w:rsid w:val="00AF2ED9"/>
    <w:rsid w:val="00AF2FA7"/>
    <w:rsid w:val="00AF3246"/>
    <w:rsid w:val="00AF3947"/>
    <w:rsid w:val="00AF39BF"/>
    <w:rsid w:val="00AF3B12"/>
    <w:rsid w:val="00AF3DB7"/>
    <w:rsid w:val="00AF3E58"/>
    <w:rsid w:val="00AF3FCE"/>
    <w:rsid w:val="00AF4296"/>
    <w:rsid w:val="00AF43AF"/>
    <w:rsid w:val="00AF4A99"/>
    <w:rsid w:val="00AF4E49"/>
    <w:rsid w:val="00AF516E"/>
    <w:rsid w:val="00AF5246"/>
    <w:rsid w:val="00AF5602"/>
    <w:rsid w:val="00AF5811"/>
    <w:rsid w:val="00AF5D4E"/>
    <w:rsid w:val="00AF6047"/>
    <w:rsid w:val="00AF6AD8"/>
    <w:rsid w:val="00AF751F"/>
    <w:rsid w:val="00AF75C7"/>
    <w:rsid w:val="00AF78D5"/>
    <w:rsid w:val="00AF79A4"/>
    <w:rsid w:val="00AF7A15"/>
    <w:rsid w:val="00AF7D31"/>
    <w:rsid w:val="00AF7E85"/>
    <w:rsid w:val="00B001C5"/>
    <w:rsid w:val="00B008EC"/>
    <w:rsid w:val="00B00DFD"/>
    <w:rsid w:val="00B01081"/>
    <w:rsid w:val="00B013D3"/>
    <w:rsid w:val="00B013EA"/>
    <w:rsid w:val="00B016D1"/>
    <w:rsid w:val="00B01A22"/>
    <w:rsid w:val="00B01BAE"/>
    <w:rsid w:val="00B01D9F"/>
    <w:rsid w:val="00B02876"/>
    <w:rsid w:val="00B0317F"/>
    <w:rsid w:val="00B0326C"/>
    <w:rsid w:val="00B0387E"/>
    <w:rsid w:val="00B038FE"/>
    <w:rsid w:val="00B03CBE"/>
    <w:rsid w:val="00B03EAE"/>
    <w:rsid w:val="00B043BA"/>
    <w:rsid w:val="00B044A3"/>
    <w:rsid w:val="00B04A76"/>
    <w:rsid w:val="00B04C8F"/>
    <w:rsid w:val="00B04E01"/>
    <w:rsid w:val="00B05385"/>
    <w:rsid w:val="00B056F3"/>
    <w:rsid w:val="00B05A8F"/>
    <w:rsid w:val="00B05C4C"/>
    <w:rsid w:val="00B05FD6"/>
    <w:rsid w:val="00B061FB"/>
    <w:rsid w:val="00B06670"/>
    <w:rsid w:val="00B06CB1"/>
    <w:rsid w:val="00B07016"/>
    <w:rsid w:val="00B077D5"/>
    <w:rsid w:val="00B078F1"/>
    <w:rsid w:val="00B103A6"/>
    <w:rsid w:val="00B10C1B"/>
    <w:rsid w:val="00B110B6"/>
    <w:rsid w:val="00B114D0"/>
    <w:rsid w:val="00B118FC"/>
    <w:rsid w:val="00B11A4E"/>
    <w:rsid w:val="00B11DBF"/>
    <w:rsid w:val="00B12112"/>
    <w:rsid w:val="00B128D3"/>
    <w:rsid w:val="00B12D7F"/>
    <w:rsid w:val="00B13185"/>
    <w:rsid w:val="00B131A3"/>
    <w:rsid w:val="00B132F0"/>
    <w:rsid w:val="00B1341B"/>
    <w:rsid w:val="00B1345D"/>
    <w:rsid w:val="00B135E3"/>
    <w:rsid w:val="00B13899"/>
    <w:rsid w:val="00B140A5"/>
    <w:rsid w:val="00B145EE"/>
    <w:rsid w:val="00B148DA"/>
    <w:rsid w:val="00B14A50"/>
    <w:rsid w:val="00B15B00"/>
    <w:rsid w:val="00B15C03"/>
    <w:rsid w:val="00B15D7B"/>
    <w:rsid w:val="00B161BC"/>
    <w:rsid w:val="00B161F6"/>
    <w:rsid w:val="00B168CC"/>
    <w:rsid w:val="00B175C0"/>
    <w:rsid w:val="00B17953"/>
    <w:rsid w:val="00B17BE4"/>
    <w:rsid w:val="00B17F62"/>
    <w:rsid w:val="00B2030F"/>
    <w:rsid w:val="00B20322"/>
    <w:rsid w:val="00B20B8B"/>
    <w:rsid w:val="00B20F37"/>
    <w:rsid w:val="00B211D9"/>
    <w:rsid w:val="00B2142E"/>
    <w:rsid w:val="00B21615"/>
    <w:rsid w:val="00B21641"/>
    <w:rsid w:val="00B21707"/>
    <w:rsid w:val="00B21764"/>
    <w:rsid w:val="00B2177F"/>
    <w:rsid w:val="00B2189F"/>
    <w:rsid w:val="00B22F4E"/>
    <w:rsid w:val="00B2360F"/>
    <w:rsid w:val="00B23746"/>
    <w:rsid w:val="00B23B42"/>
    <w:rsid w:val="00B246DF"/>
    <w:rsid w:val="00B2499E"/>
    <w:rsid w:val="00B24A55"/>
    <w:rsid w:val="00B24EE3"/>
    <w:rsid w:val="00B24F37"/>
    <w:rsid w:val="00B25285"/>
    <w:rsid w:val="00B252C7"/>
    <w:rsid w:val="00B25350"/>
    <w:rsid w:val="00B25AC7"/>
    <w:rsid w:val="00B25C7D"/>
    <w:rsid w:val="00B25DF8"/>
    <w:rsid w:val="00B26EE3"/>
    <w:rsid w:val="00B27382"/>
    <w:rsid w:val="00B27A94"/>
    <w:rsid w:val="00B27F11"/>
    <w:rsid w:val="00B301F5"/>
    <w:rsid w:val="00B30567"/>
    <w:rsid w:val="00B30DA5"/>
    <w:rsid w:val="00B31B9F"/>
    <w:rsid w:val="00B31F2A"/>
    <w:rsid w:val="00B325E8"/>
    <w:rsid w:val="00B32C25"/>
    <w:rsid w:val="00B3367F"/>
    <w:rsid w:val="00B33FFD"/>
    <w:rsid w:val="00B34044"/>
    <w:rsid w:val="00B34230"/>
    <w:rsid w:val="00B34592"/>
    <w:rsid w:val="00B34697"/>
    <w:rsid w:val="00B346CB"/>
    <w:rsid w:val="00B34A24"/>
    <w:rsid w:val="00B34D2D"/>
    <w:rsid w:val="00B34F86"/>
    <w:rsid w:val="00B35206"/>
    <w:rsid w:val="00B35511"/>
    <w:rsid w:val="00B35947"/>
    <w:rsid w:val="00B3597A"/>
    <w:rsid w:val="00B35EB4"/>
    <w:rsid w:val="00B36469"/>
    <w:rsid w:val="00B364FA"/>
    <w:rsid w:val="00B36691"/>
    <w:rsid w:val="00B3675E"/>
    <w:rsid w:val="00B36919"/>
    <w:rsid w:val="00B371F5"/>
    <w:rsid w:val="00B378FB"/>
    <w:rsid w:val="00B37C85"/>
    <w:rsid w:val="00B37F25"/>
    <w:rsid w:val="00B4056F"/>
    <w:rsid w:val="00B40BFF"/>
    <w:rsid w:val="00B410AE"/>
    <w:rsid w:val="00B4130D"/>
    <w:rsid w:val="00B41599"/>
    <w:rsid w:val="00B416C9"/>
    <w:rsid w:val="00B419BA"/>
    <w:rsid w:val="00B41B8C"/>
    <w:rsid w:val="00B41D19"/>
    <w:rsid w:val="00B41F10"/>
    <w:rsid w:val="00B42052"/>
    <w:rsid w:val="00B42510"/>
    <w:rsid w:val="00B43304"/>
    <w:rsid w:val="00B434B5"/>
    <w:rsid w:val="00B43987"/>
    <w:rsid w:val="00B43B63"/>
    <w:rsid w:val="00B43C4B"/>
    <w:rsid w:val="00B43F06"/>
    <w:rsid w:val="00B44195"/>
    <w:rsid w:val="00B44541"/>
    <w:rsid w:val="00B44844"/>
    <w:rsid w:val="00B449CD"/>
    <w:rsid w:val="00B449F6"/>
    <w:rsid w:val="00B45224"/>
    <w:rsid w:val="00B4530E"/>
    <w:rsid w:val="00B45404"/>
    <w:rsid w:val="00B4563C"/>
    <w:rsid w:val="00B4568B"/>
    <w:rsid w:val="00B4586C"/>
    <w:rsid w:val="00B459A7"/>
    <w:rsid w:val="00B45EC4"/>
    <w:rsid w:val="00B467B8"/>
    <w:rsid w:val="00B4694D"/>
    <w:rsid w:val="00B46B1D"/>
    <w:rsid w:val="00B46D21"/>
    <w:rsid w:val="00B46DD5"/>
    <w:rsid w:val="00B473ED"/>
    <w:rsid w:val="00B477A9"/>
    <w:rsid w:val="00B47893"/>
    <w:rsid w:val="00B47D75"/>
    <w:rsid w:val="00B50303"/>
    <w:rsid w:val="00B50596"/>
    <w:rsid w:val="00B5082C"/>
    <w:rsid w:val="00B50E82"/>
    <w:rsid w:val="00B510D2"/>
    <w:rsid w:val="00B51187"/>
    <w:rsid w:val="00B513B7"/>
    <w:rsid w:val="00B51705"/>
    <w:rsid w:val="00B51852"/>
    <w:rsid w:val="00B5278E"/>
    <w:rsid w:val="00B528DF"/>
    <w:rsid w:val="00B52B37"/>
    <w:rsid w:val="00B52D35"/>
    <w:rsid w:val="00B532A2"/>
    <w:rsid w:val="00B53572"/>
    <w:rsid w:val="00B535DF"/>
    <w:rsid w:val="00B53631"/>
    <w:rsid w:val="00B53F98"/>
    <w:rsid w:val="00B5402B"/>
    <w:rsid w:val="00B5427B"/>
    <w:rsid w:val="00B5429C"/>
    <w:rsid w:val="00B549F3"/>
    <w:rsid w:val="00B54E35"/>
    <w:rsid w:val="00B5524B"/>
    <w:rsid w:val="00B5573D"/>
    <w:rsid w:val="00B557B8"/>
    <w:rsid w:val="00B55B36"/>
    <w:rsid w:val="00B55B48"/>
    <w:rsid w:val="00B55FD6"/>
    <w:rsid w:val="00B5633E"/>
    <w:rsid w:val="00B56964"/>
    <w:rsid w:val="00B56ABC"/>
    <w:rsid w:val="00B5759B"/>
    <w:rsid w:val="00B578D6"/>
    <w:rsid w:val="00B57A09"/>
    <w:rsid w:val="00B57EA3"/>
    <w:rsid w:val="00B601CF"/>
    <w:rsid w:val="00B604C7"/>
    <w:rsid w:val="00B605D8"/>
    <w:rsid w:val="00B60A96"/>
    <w:rsid w:val="00B60D73"/>
    <w:rsid w:val="00B60EF3"/>
    <w:rsid w:val="00B612E4"/>
    <w:rsid w:val="00B615C9"/>
    <w:rsid w:val="00B628A4"/>
    <w:rsid w:val="00B628B3"/>
    <w:rsid w:val="00B628B4"/>
    <w:rsid w:val="00B62918"/>
    <w:rsid w:val="00B631E4"/>
    <w:rsid w:val="00B6328A"/>
    <w:rsid w:val="00B635AC"/>
    <w:rsid w:val="00B63A95"/>
    <w:rsid w:val="00B63B1D"/>
    <w:rsid w:val="00B63E2E"/>
    <w:rsid w:val="00B646C8"/>
    <w:rsid w:val="00B647A2"/>
    <w:rsid w:val="00B64814"/>
    <w:rsid w:val="00B64D6F"/>
    <w:rsid w:val="00B64DA5"/>
    <w:rsid w:val="00B64E31"/>
    <w:rsid w:val="00B654B2"/>
    <w:rsid w:val="00B65A56"/>
    <w:rsid w:val="00B65ED1"/>
    <w:rsid w:val="00B660DE"/>
    <w:rsid w:val="00B6614E"/>
    <w:rsid w:val="00B66A73"/>
    <w:rsid w:val="00B66BF2"/>
    <w:rsid w:val="00B66C0B"/>
    <w:rsid w:val="00B66F61"/>
    <w:rsid w:val="00B6727E"/>
    <w:rsid w:val="00B672AC"/>
    <w:rsid w:val="00B673A8"/>
    <w:rsid w:val="00B673D0"/>
    <w:rsid w:val="00B67BBC"/>
    <w:rsid w:val="00B70085"/>
    <w:rsid w:val="00B7013F"/>
    <w:rsid w:val="00B705CF"/>
    <w:rsid w:val="00B70A8C"/>
    <w:rsid w:val="00B70D2F"/>
    <w:rsid w:val="00B71B7A"/>
    <w:rsid w:val="00B71DDC"/>
    <w:rsid w:val="00B72B0D"/>
    <w:rsid w:val="00B72C2B"/>
    <w:rsid w:val="00B72D52"/>
    <w:rsid w:val="00B73023"/>
    <w:rsid w:val="00B73199"/>
    <w:rsid w:val="00B731C8"/>
    <w:rsid w:val="00B73329"/>
    <w:rsid w:val="00B7333A"/>
    <w:rsid w:val="00B733B0"/>
    <w:rsid w:val="00B73489"/>
    <w:rsid w:val="00B73884"/>
    <w:rsid w:val="00B738E5"/>
    <w:rsid w:val="00B740B7"/>
    <w:rsid w:val="00B74601"/>
    <w:rsid w:val="00B74C37"/>
    <w:rsid w:val="00B74ED8"/>
    <w:rsid w:val="00B752EB"/>
    <w:rsid w:val="00B75383"/>
    <w:rsid w:val="00B754B2"/>
    <w:rsid w:val="00B75711"/>
    <w:rsid w:val="00B75860"/>
    <w:rsid w:val="00B7649F"/>
    <w:rsid w:val="00B765CF"/>
    <w:rsid w:val="00B76853"/>
    <w:rsid w:val="00B7764D"/>
    <w:rsid w:val="00B80032"/>
    <w:rsid w:val="00B80696"/>
    <w:rsid w:val="00B80903"/>
    <w:rsid w:val="00B80C21"/>
    <w:rsid w:val="00B810DD"/>
    <w:rsid w:val="00B81660"/>
    <w:rsid w:val="00B817A7"/>
    <w:rsid w:val="00B81A45"/>
    <w:rsid w:val="00B822F0"/>
    <w:rsid w:val="00B827FB"/>
    <w:rsid w:val="00B832C8"/>
    <w:rsid w:val="00B833FD"/>
    <w:rsid w:val="00B8344C"/>
    <w:rsid w:val="00B83509"/>
    <w:rsid w:val="00B83522"/>
    <w:rsid w:val="00B840DE"/>
    <w:rsid w:val="00B84218"/>
    <w:rsid w:val="00B84496"/>
    <w:rsid w:val="00B847FD"/>
    <w:rsid w:val="00B849AF"/>
    <w:rsid w:val="00B84F2A"/>
    <w:rsid w:val="00B84F5F"/>
    <w:rsid w:val="00B85085"/>
    <w:rsid w:val="00B85413"/>
    <w:rsid w:val="00B85439"/>
    <w:rsid w:val="00B85654"/>
    <w:rsid w:val="00B85993"/>
    <w:rsid w:val="00B85B4F"/>
    <w:rsid w:val="00B85DFF"/>
    <w:rsid w:val="00B86690"/>
    <w:rsid w:val="00B86DB6"/>
    <w:rsid w:val="00B87187"/>
    <w:rsid w:val="00B872DF"/>
    <w:rsid w:val="00B874DE"/>
    <w:rsid w:val="00B877E8"/>
    <w:rsid w:val="00B87BF6"/>
    <w:rsid w:val="00B87CD8"/>
    <w:rsid w:val="00B87E59"/>
    <w:rsid w:val="00B87F2A"/>
    <w:rsid w:val="00B9029C"/>
    <w:rsid w:val="00B909BF"/>
    <w:rsid w:val="00B90E3C"/>
    <w:rsid w:val="00B913A1"/>
    <w:rsid w:val="00B914D1"/>
    <w:rsid w:val="00B916DA"/>
    <w:rsid w:val="00B91764"/>
    <w:rsid w:val="00B91D86"/>
    <w:rsid w:val="00B925BA"/>
    <w:rsid w:val="00B9322F"/>
    <w:rsid w:val="00B9383A"/>
    <w:rsid w:val="00B93D5A"/>
    <w:rsid w:val="00B93F7D"/>
    <w:rsid w:val="00B9435C"/>
    <w:rsid w:val="00B94631"/>
    <w:rsid w:val="00B948F4"/>
    <w:rsid w:val="00B94E7C"/>
    <w:rsid w:val="00B9507D"/>
    <w:rsid w:val="00B95131"/>
    <w:rsid w:val="00B9565F"/>
    <w:rsid w:val="00B9642D"/>
    <w:rsid w:val="00B965E1"/>
    <w:rsid w:val="00B966A4"/>
    <w:rsid w:val="00B96957"/>
    <w:rsid w:val="00B96BB8"/>
    <w:rsid w:val="00B97282"/>
    <w:rsid w:val="00B9736F"/>
    <w:rsid w:val="00B975E9"/>
    <w:rsid w:val="00B9763E"/>
    <w:rsid w:val="00B9776E"/>
    <w:rsid w:val="00B97869"/>
    <w:rsid w:val="00BA0D25"/>
    <w:rsid w:val="00BA0EBC"/>
    <w:rsid w:val="00BA0F8D"/>
    <w:rsid w:val="00BA13DA"/>
    <w:rsid w:val="00BA1557"/>
    <w:rsid w:val="00BA1BFB"/>
    <w:rsid w:val="00BA2EAC"/>
    <w:rsid w:val="00BA2EB6"/>
    <w:rsid w:val="00BA374E"/>
    <w:rsid w:val="00BA3DD1"/>
    <w:rsid w:val="00BA4007"/>
    <w:rsid w:val="00BA4636"/>
    <w:rsid w:val="00BA46E2"/>
    <w:rsid w:val="00BA4A3D"/>
    <w:rsid w:val="00BA4C4D"/>
    <w:rsid w:val="00BA4EEA"/>
    <w:rsid w:val="00BA55B3"/>
    <w:rsid w:val="00BA6026"/>
    <w:rsid w:val="00BA60B0"/>
    <w:rsid w:val="00BA6496"/>
    <w:rsid w:val="00BA661D"/>
    <w:rsid w:val="00BA6705"/>
    <w:rsid w:val="00BA6B53"/>
    <w:rsid w:val="00BA6BF6"/>
    <w:rsid w:val="00BA7500"/>
    <w:rsid w:val="00BB11FE"/>
    <w:rsid w:val="00BB151F"/>
    <w:rsid w:val="00BB172A"/>
    <w:rsid w:val="00BB194A"/>
    <w:rsid w:val="00BB196F"/>
    <w:rsid w:val="00BB1A1E"/>
    <w:rsid w:val="00BB201F"/>
    <w:rsid w:val="00BB2038"/>
    <w:rsid w:val="00BB293B"/>
    <w:rsid w:val="00BB2A47"/>
    <w:rsid w:val="00BB2C42"/>
    <w:rsid w:val="00BB2DF2"/>
    <w:rsid w:val="00BB303B"/>
    <w:rsid w:val="00BB316D"/>
    <w:rsid w:val="00BB31F1"/>
    <w:rsid w:val="00BB3309"/>
    <w:rsid w:val="00BB335F"/>
    <w:rsid w:val="00BB34B5"/>
    <w:rsid w:val="00BB36BB"/>
    <w:rsid w:val="00BB3BB9"/>
    <w:rsid w:val="00BB3C1E"/>
    <w:rsid w:val="00BB3E8B"/>
    <w:rsid w:val="00BB3F79"/>
    <w:rsid w:val="00BB4882"/>
    <w:rsid w:val="00BB49B8"/>
    <w:rsid w:val="00BB5150"/>
    <w:rsid w:val="00BB62B1"/>
    <w:rsid w:val="00BB67D1"/>
    <w:rsid w:val="00BB68CC"/>
    <w:rsid w:val="00BB6AAB"/>
    <w:rsid w:val="00BB6AB3"/>
    <w:rsid w:val="00BB6C7F"/>
    <w:rsid w:val="00BB6CA1"/>
    <w:rsid w:val="00BB77C7"/>
    <w:rsid w:val="00BB793A"/>
    <w:rsid w:val="00BB7DC7"/>
    <w:rsid w:val="00BB7E6E"/>
    <w:rsid w:val="00BC0297"/>
    <w:rsid w:val="00BC0470"/>
    <w:rsid w:val="00BC057C"/>
    <w:rsid w:val="00BC074A"/>
    <w:rsid w:val="00BC0DAC"/>
    <w:rsid w:val="00BC168F"/>
    <w:rsid w:val="00BC1B5D"/>
    <w:rsid w:val="00BC1B6D"/>
    <w:rsid w:val="00BC1F55"/>
    <w:rsid w:val="00BC20AF"/>
    <w:rsid w:val="00BC219C"/>
    <w:rsid w:val="00BC22B3"/>
    <w:rsid w:val="00BC29A3"/>
    <w:rsid w:val="00BC2C7C"/>
    <w:rsid w:val="00BC2CF8"/>
    <w:rsid w:val="00BC2D4E"/>
    <w:rsid w:val="00BC2E7A"/>
    <w:rsid w:val="00BC3EB9"/>
    <w:rsid w:val="00BC47D3"/>
    <w:rsid w:val="00BC4A94"/>
    <w:rsid w:val="00BC4B4D"/>
    <w:rsid w:val="00BC4E0B"/>
    <w:rsid w:val="00BC5964"/>
    <w:rsid w:val="00BC59D0"/>
    <w:rsid w:val="00BC5B5A"/>
    <w:rsid w:val="00BC5BF6"/>
    <w:rsid w:val="00BC6031"/>
    <w:rsid w:val="00BC628E"/>
    <w:rsid w:val="00BC63C3"/>
    <w:rsid w:val="00BC6535"/>
    <w:rsid w:val="00BC69FC"/>
    <w:rsid w:val="00BC6C5F"/>
    <w:rsid w:val="00BC77E7"/>
    <w:rsid w:val="00BD07C1"/>
    <w:rsid w:val="00BD08A2"/>
    <w:rsid w:val="00BD0D70"/>
    <w:rsid w:val="00BD13D3"/>
    <w:rsid w:val="00BD1693"/>
    <w:rsid w:val="00BD17ED"/>
    <w:rsid w:val="00BD2248"/>
    <w:rsid w:val="00BD2376"/>
    <w:rsid w:val="00BD2A6D"/>
    <w:rsid w:val="00BD2FCB"/>
    <w:rsid w:val="00BD34A1"/>
    <w:rsid w:val="00BD3EC5"/>
    <w:rsid w:val="00BD47F5"/>
    <w:rsid w:val="00BD4E18"/>
    <w:rsid w:val="00BD4F1B"/>
    <w:rsid w:val="00BD528A"/>
    <w:rsid w:val="00BD5512"/>
    <w:rsid w:val="00BD57EA"/>
    <w:rsid w:val="00BD679F"/>
    <w:rsid w:val="00BD6B73"/>
    <w:rsid w:val="00BD71DA"/>
    <w:rsid w:val="00BD7AF1"/>
    <w:rsid w:val="00BD7BB6"/>
    <w:rsid w:val="00BD7C7B"/>
    <w:rsid w:val="00BD7CF9"/>
    <w:rsid w:val="00BE04FB"/>
    <w:rsid w:val="00BE08DC"/>
    <w:rsid w:val="00BE1CA6"/>
    <w:rsid w:val="00BE1DA2"/>
    <w:rsid w:val="00BE1DE7"/>
    <w:rsid w:val="00BE222B"/>
    <w:rsid w:val="00BE284A"/>
    <w:rsid w:val="00BE2985"/>
    <w:rsid w:val="00BE2A0C"/>
    <w:rsid w:val="00BE2B85"/>
    <w:rsid w:val="00BE2F4C"/>
    <w:rsid w:val="00BE33F3"/>
    <w:rsid w:val="00BE377E"/>
    <w:rsid w:val="00BE381E"/>
    <w:rsid w:val="00BE3AE4"/>
    <w:rsid w:val="00BE4489"/>
    <w:rsid w:val="00BE48F8"/>
    <w:rsid w:val="00BE4B11"/>
    <w:rsid w:val="00BE4B78"/>
    <w:rsid w:val="00BE5761"/>
    <w:rsid w:val="00BE625A"/>
    <w:rsid w:val="00BE6555"/>
    <w:rsid w:val="00BE6ABD"/>
    <w:rsid w:val="00BE6B0A"/>
    <w:rsid w:val="00BE6B8F"/>
    <w:rsid w:val="00BE6C32"/>
    <w:rsid w:val="00BE6E9A"/>
    <w:rsid w:val="00BE6FF6"/>
    <w:rsid w:val="00BE717A"/>
    <w:rsid w:val="00BE7A51"/>
    <w:rsid w:val="00BE7A61"/>
    <w:rsid w:val="00BE7BEB"/>
    <w:rsid w:val="00BE7FEC"/>
    <w:rsid w:val="00BE7FF8"/>
    <w:rsid w:val="00BF03DE"/>
    <w:rsid w:val="00BF08A8"/>
    <w:rsid w:val="00BF0B8F"/>
    <w:rsid w:val="00BF0C6F"/>
    <w:rsid w:val="00BF1292"/>
    <w:rsid w:val="00BF15C6"/>
    <w:rsid w:val="00BF1D36"/>
    <w:rsid w:val="00BF1F4E"/>
    <w:rsid w:val="00BF2483"/>
    <w:rsid w:val="00BF2685"/>
    <w:rsid w:val="00BF28B6"/>
    <w:rsid w:val="00BF2A6B"/>
    <w:rsid w:val="00BF2B11"/>
    <w:rsid w:val="00BF3314"/>
    <w:rsid w:val="00BF339C"/>
    <w:rsid w:val="00BF3BCF"/>
    <w:rsid w:val="00BF3BE7"/>
    <w:rsid w:val="00BF3CB7"/>
    <w:rsid w:val="00BF40BA"/>
    <w:rsid w:val="00BF43C1"/>
    <w:rsid w:val="00BF43F7"/>
    <w:rsid w:val="00BF4519"/>
    <w:rsid w:val="00BF452F"/>
    <w:rsid w:val="00BF47D0"/>
    <w:rsid w:val="00BF4D62"/>
    <w:rsid w:val="00BF5764"/>
    <w:rsid w:val="00BF57B0"/>
    <w:rsid w:val="00BF59CA"/>
    <w:rsid w:val="00BF5B9F"/>
    <w:rsid w:val="00BF5F2F"/>
    <w:rsid w:val="00BF6361"/>
    <w:rsid w:val="00BF6830"/>
    <w:rsid w:val="00BF68A3"/>
    <w:rsid w:val="00BF69A7"/>
    <w:rsid w:val="00BF6E83"/>
    <w:rsid w:val="00BF708B"/>
    <w:rsid w:val="00BF70C7"/>
    <w:rsid w:val="00BF736D"/>
    <w:rsid w:val="00BF7BC2"/>
    <w:rsid w:val="00C002C6"/>
    <w:rsid w:val="00C00338"/>
    <w:rsid w:val="00C00B2F"/>
    <w:rsid w:val="00C00C67"/>
    <w:rsid w:val="00C0182B"/>
    <w:rsid w:val="00C01835"/>
    <w:rsid w:val="00C01840"/>
    <w:rsid w:val="00C020A3"/>
    <w:rsid w:val="00C03057"/>
    <w:rsid w:val="00C0307B"/>
    <w:rsid w:val="00C03322"/>
    <w:rsid w:val="00C033C9"/>
    <w:rsid w:val="00C0362C"/>
    <w:rsid w:val="00C036BA"/>
    <w:rsid w:val="00C0383A"/>
    <w:rsid w:val="00C038E8"/>
    <w:rsid w:val="00C03BA1"/>
    <w:rsid w:val="00C03C69"/>
    <w:rsid w:val="00C03CDB"/>
    <w:rsid w:val="00C03F7E"/>
    <w:rsid w:val="00C0453B"/>
    <w:rsid w:val="00C04D45"/>
    <w:rsid w:val="00C050EE"/>
    <w:rsid w:val="00C052EA"/>
    <w:rsid w:val="00C057E1"/>
    <w:rsid w:val="00C05869"/>
    <w:rsid w:val="00C05C3B"/>
    <w:rsid w:val="00C05F77"/>
    <w:rsid w:val="00C0628D"/>
    <w:rsid w:val="00C066CD"/>
    <w:rsid w:val="00C0680B"/>
    <w:rsid w:val="00C068EB"/>
    <w:rsid w:val="00C071CC"/>
    <w:rsid w:val="00C07407"/>
    <w:rsid w:val="00C07E8C"/>
    <w:rsid w:val="00C07E90"/>
    <w:rsid w:val="00C10067"/>
    <w:rsid w:val="00C10EE0"/>
    <w:rsid w:val="00C11480"/>
    <w:rsid w:val="00C11794"/>
    <w:rsid w:val="00C11D2B"/>
    <w:rsid w:val="00C11FA4"/>
    <w:rsid w:val="00C1234A"/>
    <w:rsid w:val="00C12397"/>
    <w:rsid w:val="00C125A1"/>
    <w:rsid w:val="00C136FB"/>
    <w:rsid w:val="00C13823"/>
    <w:rsid w:val="00C142DA"/>
    <w:rsid w:val="00C148C2"/>
    <w:rsid w:val="00C15D24"/>
    <w:rsid w:val="00C15D8E"/>
    <w:rsid w:val="00C16C15"/>
    <w:rsid w:val="00C16E8A"/>
    <w:rsid w:val="00C1746B"/>
    <w:rsid w:val="00C178AB"/>
    <w:rsid w:val="00C17924"/>
    <w:rsid w:val="00C17DDA"/>
    <w:rsid w:val="00C2022F"/>
    <w:rsid w:val="00C203C0"/>
    <w:rsid w:val="00C204CC"/>
    <w:rsid w:val="00C206AE"/>
    <w:rsid w:val="00C20748"/>
    <w:rsid w:val="00C21028"/>
    <w:rsid w:val="00C2132A"/>
    <w:rsid w:val="00C216A1"/>
    <w:rsid w:val="00C2177D"/>
    <w:rsid w:val="00C21820"/>
    <w:rsid w:val="00C21CBE"/>
    <w:rsid w:val="00C21FB2"/>
    <w:rsid w:val="00C226EE"/>
    <w:rsid w:val="00C22911"/>
    <w:rsid w:val="00C22EB4"/>
    <w:rsid w:val="00C236E8"/>
    <w:rsid w:val="00C237D1"/>
    <w:rsid w:val="00C23B16"/>
    <w:rsid w:val="00C23E99"/>
    <w:rsid w:val="00C24177"/>
    <w:rsid w:val="00C241DD"/>
    <w:rsid w:val="00C2460F"/>
    <w:rsid w:val="00C24789"/>
    <w:rsid w:val="00C25142"/>
    <w:rsid w:val="00C25162"/>
    <w:rsid w:val="00C2526E"/>
    <w:rsid w:val="00C252E9"/>
    <w:rsid w:val="00C2544C"/>
    <w:rsid w:val="00C2555B"/>
    <w:rsid w:val="00C26379"/>
    <w:rsid w:val="00C2653B"/>
    <w:rsid w:val="00C26913"/>
    <w:rsid w:val="00C26916"/>
    <w:rsid w:val="00C26E58"/>
    <w:rsid w:val="00C27103"/>
    <w:rsid w:val="00C27303"/>
    <w:rsid w:val="00C3067E"/>
    <w:rsid w:val="00C3086E"/>
    <w:rsid w:val="00C30B72"/>
    <w:rsid w:val="00C31060"/>
    <w:rsid w:val="00C31262"/>
    <w:rsid w:val="00C312EA"/>
    <w:rsid w:val="00C31836"/>
    <w:rsid w:val="00C319FC"/>
    <w:rsid w:val="00C31E88"/>
    <w:rsid w:val="00C32D7E"/>
    <w:rsid w:val="00C33321"/>
    <w:rsid w:val="00C334F4"/>
    <w:rsid w:val="00C33543"/>
    <w:rsid w:val="00C337FA"/>
    <w:rsid w:val="00C338B8"/>
    <w:rsid w:val="00C33CD5"/>
    <w:rsid w:val="00C33EEF"/>
    <w:rsid w:val="00C34CE8"/>
    <w:rsid w:val="00C34CFF"/>
    <w:rsid w:val="00C35192"/>
    <w:rsid w:val="00C351E7"/>
    <w:rsid w:val="00C35237"/>
    <w:rsid w:val="00C35B4C"/>
    <w:rsid w:val="00C35BC9"/>
    <w:rsid w:val="00C35C54"/>
    <w:rsid w:val="00C35C85"/>
    <w:rsid w:val="00C361B8"/>
    <w:rsid w:val="00C3675A"/>
    <w:rsid w:val="00C36A3A"/>
    <w:rsid w:val="00C36BAE"/>
    <w:rsid w:val="00C379E8"/>
    <w:rsid w:val="00C37D25"/>
    <w:rsid w:val="00C37FF2"/>
    <w:rsid w:val="00C40359"/>
    <w:rsid w:val="00C40871"/>
    <w:rsid w:val="00C4103B"/>
    <w:rsid w:val="00C4133D"/>
    <w:rsid w:val="00C419A6"/>
    <w:rsid w:val="00C423E1"/>
    <w:rsid w:val="00C42781"/>
    <w:rsid w:val="00C42B27"/>
    <w:rsid w:val="00C42C3D"/>
    <w:rsid w:val="00C42E71"/>
    <w:rsid w:val="00C42FE0"/>
    <w:rsid w:val="00C43521"/>
    <w:rsid w:val="00C43C6F"/>
    <w:rsid w:val="00C43CC8"/>
    <w:rsid w:val="00C43D37"/>
    <w:rsid w:val="00C44241"/>
    <w:rsid w:val="00C44682"/>
    <w:rsid w:val="00C44893"/>
    <w:rsid w:val="00C44AB9"/>
    <w:rsid w:val="00C44C50"/>
    <w:rsid w:val="00C44D81"/>
    <w:rsid w:val="00C44E00"/>
    <w:rsid w:val="00C44FCE"/>
    <w:rsid w:val="00C453B6"/>
    <w:rsid w:val="00C45826"/>
    <w:rsid w:val="00C45EDB"/>
    <w:rsid w:val="00C46637"/>
    <w:rsid w:val="00C4691E"/>
    <w:rsid w:val="00C474DC"/>
    <w:rsid w:val="00C4753D"/>
    <w:rsid w:val="00C476D2"/>
    <w:rsid w:val="00C478B2"/>
    <w:rsid w:val="00C478FB"/>
    <w:rsid w:val="00C50895"/>
    <w:rsid w:val="00C50910"/>
    <w:rsid w:val="00C50961"/>
    <w:rsid w:val="00C5103B"/>
    <w:rsid w:val="00C516F6"/>
    <w:rsid w:val="00C51836"/>
    <w:rsid w:val="00C51842"/>
    <w:rsid w:val="00C51BFC"/>
    <w:rsid w:val="00C51D1E"/>
    <w:rsid w:val="00C52AB6"/>
    <w:rsid w:val="00C52B21"/>
    <w:rsid w:val="00C52DBA"/>
    <w:rsid w:val="00C535C5"/>
    <w:rsid w:val="00C53860"/>
    <w:rsid w:val="00C542CA"/>
    <w:rsid w:val="00C5480A"/>
    <w:rsid w:val="00C557FA"/>
    <w:rsid w:val="00C565F1"/>
    <w:rsid w:val="00C56783"/>
    <w:rsid w:val="00C57A10"/>
    <w:rsid w:val="00C57A9E"/>
    <w:rsid w:val="00C57DB1"/>
    <w:rsid w:val="00C57DBC"/>
    <w:rsid w:val="00C60053"/>
    <w:rsid w:val="00C6012E"/>
    <w:rsid w:val="00C602CA"/>
    <w:rsid w:val="00C604D4"/>
    <w:rsid w:val="00C6050C"/>
    <w:rsid w:val="00C607AD"/>
    <w:rsid w:val="00C609DC"/>
    <w:rsid w:val="00C60F9C"/>
    <w:rsid w:val="00C617B9"/>
    <w:rsid w:val="00C61E17"/>
    <w:rsid w:val="00C6201E"/>
    <w:rsid w:val="00C62123"/>
    <w:rsid w:val="00C626EA"/>
    <w:rsid w:val="00C62917"/>
    <w:rsid w:val="00C62C45"/>
    <w:rsid w:val="00C62E23"/>
    <w:rsid w:val="00C62F4D"/>
    <w:rsid w:val="00C63411"/>
    <w:rsid w:val="00C63A46"/>
    <w:rsid w:val="00C63F97"/>
    <w:rsid w:val="00C64048"/>
    <w:rsid w:val="00C64789"/>
    <w:rsid w:val="00C64A6C"/>
    <w:rsid w:val="00C64E37"/>
    <w:rsid w:val="00C6528A"/>
    <w:rsid w:val="00C652E5"/>
    <w:rsid w:val="00C65423"/>
    <w:rsid w:val="00C6554D"/>
    <w:rsid w:val="00C657C2"/>
    <w:rsid w:val="00C65C38"/>
    <w:rsid w:val="00C65C41"/>
    <w:rsid w:val="00C65EF8"/>
    <w:rsid w:val="00C66FEA"/>
    <w:rsid w:val="00C670B2"/>
    <w:rsid w:val="00C67F28"/>
    <w:rsid w:val="00C70374"/>
    <w:rsid w:val="00C70490"/>
    <w:rsid w:val="00C70AB7"/>
    <w:rsid w:val="00C70D66"/>
    <w:rsid w:val="00C70E62"/>
    <w:rsid w:val="00C70E94"/>
    <w:rsid w:val="00C70EE7"/>
    <w:rsid w:val="00C711D8"/>
    <w:rsid w:val="00C7128A"/>
    <w:rsid w:val="00C71B66"/>
    <w:rsid w:val="00C72296"/>
    <w:rsid w:val="00C72391"/>
    <w:rsid w:val="00C72C93"/>
    <w:rsid w:val="00C72D7A"/>
    <w:rsid w:val="00C73380"/>
    <w:rsid w:val="00C73C38"/>
    <w:rsid w:val="00C73D11"/>
    <w:rsid w:val="00C73F81"/>
    <w:rsid w:val="00C74060"/>
    <w:rsid w:val="00C742FE"/>
    <w:rsid w:val="00C74355"/>
    <w:rsid w:val="00C74535"/>
    <w:rsid w:val="00C747E0"/>
    <w:rsid w:val="00C74A39"/>
    <w:rsid w:val="00C74DA9"/>
    <w:rsid w:val="00C752C9"/>
    <w:rsid w:val="00C7534A"/>
    <w:rsid w:val="00C7564A"/>
    <w:rsid w:val="00C75961"/>
    <w:rsid w:val="00C75992"/>
    <w:rsid w:val="00C75AA1"/>
    <w:rsid w:val="00C75AF2"/>
    <w:rsid w:val="00C75D5E"/>
    <w:rsid w:val="00C75D73"/>
    <w:rsid w:val="00C760C0"/>
    <w:rsid w:val="00C76141"/>
    <w:rsid w:val="00C7644D"/>
    <w:rsid w:val="00C766DA"/>
    <w:rsid w:val="00C76AFD"/>
    <w:rsid w:val="00C76E4B"/>
    <w:rsid w:val="00C772B2"/>
    <w:rsid w:val="00C7751B"/>
    <w:rsid w:val="00C77897"/>
    <w:rsid w:val="00C77925"/>
    <w:rsid w:val="00C7798C"/>
    <w:rsid w:val="00C803C3"/>
    <w:rsid w:val="00C80EBA"/>
    <w:rsid w:val="00C811EE"/>
    <w:rsid w:val="00C81A1F"/>
    <w:rsid w:val="00C820C3"/>
    <w:rsid w:val="00C82185"/>
    <w:rsid w:val="00C821FA"/>
    <w:rsid w:val="00C825FB"/>
    <w:rsid w:val="00C82643"/>
    <w:rsid w:val="00C827C0"/>
    <w:rsid w:val="00C82AA2"/>
    <w:rsid w:val="00C82B87"/>
    <w:rsid w:val="00C82DA8"/>
    <w:rsid w:val="00C82E98"/>
    <w:rsid w:val="00C83116"/>
    <w:rsid w:val="00C83695"/>
    <w:rsid w:val="00C83A3C"/>
    <w:rsid w:val="00C83A46"/>
    <w:rsid w:val="00C83EDA"/>
    <w:rsid w:val="00C840E4"/>
    <w:rsid w:val="00C850ED"/>
    <w:rsid w:val="00C853C5"/>
    <w:rsid w:val="00C857C3"/>
    <w:rsid w:val="00C85B91"/>
    <w:rsid w:val="00C85E2F"/>
    <w:rsid w:val="00C861BD"/>
    <w:rsid w:val="00C862D2"/>
    <w:rsid w:val="00C86333"/>
    <w:rsid w:val="00C8641A"/>
    <w:rsid w:val="00C86A31"/>
    <w:rsid w:val="00C86F45"/>
    <w:rsid w:val="00C86FEE"/>
    <w:rsid w:val="00C86FFC"/>
    <w:rsid w:val="00C877B9"/>
    <w:rsid w:val="00C87A54"/>
    <w:rsid w:val="00C87B30"/>
    <w:rsid w:val="00C87C08"/>
    <w:rsid w:val="00C903B8"/>
    <w:rsid w:val="00C90A3D"/>
    <w:rsid w:val="00C90B2D"/>
    <w:rsid w:val="00C90C57"/>
    <w:rsid w:val="00C90C60"/>
    <w:rsid w:val="00C914D4"/>
    <w:rsid w:val="00C9171E"/>
    <w:rsid w:val="00C91CC4"/>
    <w:rsid w:val="00C91D6B"/>
    <w:rsid w:val="00C92699"/>
    <w:rsid w:val="00C9276A"/>
    <w:rsid w:val="00C92B30"/>
    <w:rsid w:val="00C92CFB"/>
    <w:rsid w:val="00C92D13"/>
    <w:rsid w:val="00C930A7"/>
    <w:rsid w:val="00C93207"/>
    <w:rsid w:val="00C937EA"/>
    <w:rsid w:val="00C93AD1"/>
    <w:rsid w:val="00C93EA3"/>
    <w:rsid w:val="00C940E3"/>
    <w:rsid w:val="00C946FB"/>
    <w:rsid w:val="00C949B8"/>
    <w:rsid w:val="00C94B66"/>
    <w:rsid w:val="00C94C52"/>
    <w:rsid w:val="00C94D5A"/>
    <w:rsid w:val="00C95022"/>
    <w:rsid w:val="00C951D8"/>
    <w:rsid w:val="00C95EA5"/>
    <w:rsid w:val="00C963D1"/>
    <w:rsid w:val="00C96677"/>
    <w:rsid w:val="00C966FD"/>
    <w:rsid w:val="00C967EF"/>
    <w:rsid w:val="00C96847"/>
    <w:rsid w:val="00C96963"/>
    <w:rsid w:val="00C97166"/>
    <w:rsid w:val="00C978BF"/>
    <w:rsid w:val="00C97A7C"/>
    <w:rsid w:val="00C97CC0"/>
    <w:rsid w:val="00C97E8C"/>
    <w:rsid w:val="00CA024E"/>
    <w:rsid w:val="00CA062C"/>
    <w:rsid w:val="00CA09CE"/>
    <w:rsid w:val="00CA1300"/>
    <w:rsid w:val="00CA1439"/>
    <w:rsid w:val="00CA1E17"/>
    <w:rsid w:val="00CA1FB2"/>
    <w:rsid w:val="00CA2131"/>
    <w:rsid w:val="00CA2320"/>
    <w:rsid w:val="00CA2524"/>
    <w:rsid w:val="00CA31D3"/>
    <w:rsid w:val="00CA34E3"/>
    <w:rsid w:val="00CA3665"/>
    <w:rsid w:val="00CA3802"/>
    <w:rsid w:val="00CA3B2F"/>
    <w:rsid w:val="00CA3F34"/>
    <w:rsid w:val="00CA3F3D"/>
    <w:rsid w:val="00CA47F8"/>
    <w:rsid w:val="00CA4C8E"/>
    <w:rsid w:val="00CA4E38"/>
    <w:rsid w:val="00CA505D"/>
    <w:rsid w:val="00CA50C9"/>
    <w:rsid w:val="00CA5251"/>
    <w:rsid w:val="00CA588C"/>
    <w:rsid w:val="00CA5D99"/>
    <w:rsid w:val="00CA67EF"/>
    <w:rsid w:val="00CA6B1C"/>
    <w:rsid w:val="00CA6BF1"/>
    <w:rsid w:val="00CA6DBC"/>
    <w:rsid w:val="00CA78BE"/>
    <w:rsid w:val="00CA7A28"/>
    <w:rsid w:val="00CA7BE0"/>
    <w:rsid w:val="00CA7F16"/>
    <w:rsid w:val="00CB02E0"/>
    <w:rsid w:val="00CB03DE"/>
    <w:rsid w:val="00CB088E"/>
    <w:rsid w:val="00CB0AF9"/>
    <w:rsid w:val="00CB0E04"/>
    <w:rsid w:val="00CB0EFF"/>
    <w:rsid w:val="00CB0F4B"/>
    <w:rsid w:val="00CB17A5"/>
    <w:rsid w:val="00CB1C1D"/>
    <w:rsid w:val="00CB23D6"/>
    <w:rsid w:val="00CB241C"/>
    <w:rsid w:val="00CB2445"/>
    <w:rsid w:val="00CB24BB"/>
    <w:rsid w:val="00CB2B30"/>
    <w:rsid w:val="00CB2DB6"/>
    <w:rsid w:val="00CB2E51"/>
    <w:rsid w:val="00CB3635"/>
    <w:rsid w:val="00CB36FC"/>
    <w:rsid w:val="00CB3F6F"/>
    <w:rsid w:val="00CB418E"/>
    <w:rsid w:val="00CB478E"/>
    <w:rsid w:val="00CB489C"/>
    <w:rsid w:val="00CB4A22"/>
    <w:rsid w:val="00CB5547"/>
    <w:rsid w:val="00CB5BC2"/>
    <w:rsid w:val="00CB5C9F"/>
    <w:rsid w:val="00CB5F19"/>
    <w:rsid w:val="00CB5F35"/>
    <w:rsid w:val="00CB5F7B"/>
    <w:rsid w:val="00CB669A"/>
    <w:rsid w:val="00CB6E5C"/>
    <w:rsid w:val="00CB70B7"/>
    <w:rsid w:val="00CB7DF0"/>
    <w:rsid w:val="00CC005F"/>
    <w:rsid w:val="00CC0214"/>
    <w:rsid w:val="00CC0374"/>
    <w:rsid w:val="00CC0D63"/>
    <w:rsid w:val="00CC0F9F"/>
    <w:rsid w:val="00CC12F1"/>
    <w:rsid w:val="00CC179F"/>
    <w:rsid w:val="00CC17C3"/>
    <w:rsid w:val="00CC1942"/>
    <w:rsid w:val="00CC1CBC"/>
    <w:rsid w:val="00CC20B9"/>
    <w:rsid w:val="00CC21DF"/>
    <w:rsid w:val="00CC263C"/>
    <w:rsid w:val="00CC26C9"/>
    <w:rsid w:val="00CC2937"/>
    <w:rsid w:val="00CC2A3D"/>
    <w:rsid w:val="00CC2E23"/>
    <w:rsid w:val="00CC356C"/>
    <w:rsid w:val="00CC3E1A"/>
    <w:rsid w:val="00CC3FF1"/>
    <w:rsid w:val="00CC4131"/>
    <w:rsid w:val="00CC41AD"/>
    <w:rsid w:val="00CC4CA5"/>
    <w:rsid w:val="00CC4CC3"/>
    <w:rsid w:val="00CC4F17"/>
    <w:rsid w:val="00CC4F9C"/>
    <w:rsid w:val="00CC5772"/>
    <w:rsid w:val="00CC5D83"/>
    <w:rsid w:val="00CC5EEB"/>
    <w:rsid w:val="00CC66DA"/>
    <w:rsid w:val="00CC6A62"/>
    <w:rsid w:val="00CC6A71"/>
    <w:rsid w:val="00CC7404"/>
    <w:rsid w:val="00CC77A1"/>
    <w:rsid w:val="00CC7941"/>
    <w:rsid w:val="00CC7BF0"/>
    <w:rsid w:val="00CC7F80"/>
    <w:rsid w:val="00CD0238"/>
    <w:rsid w:val="00CD040F"/>
    <w:rsid w:val="00CD06C7"/>
    <w:rsid w:val="00CD0854"/>
    <w:rsid w:val="00CD0983"/>
    <w:rsid w:val="00CD0D9A"/>
    <w:rsid w:val="00CD14A5"/>
    <w:rsid w:val="00CD1755"/>
    <w:rsid w:val="00CD17B5"/>
    <w:rsid w:val="00CD2039"/>
    <w:rsid w:val="00CD2698"/>
    <w:rsid w:val="00CD2BAC"/>
    <w:rsid w:val="00CD2BD2"/>
    <w:rsid w:val="00CD2CEB"/>
    <w:rsid w:val="00CD2EC5"/>
    <w:rsid w:val="00CD322E"/>
    <w:rsid w:val="00CD35BF"/>
    <w:rsid w:val="00CD372C"/>
    <w:rsid w:val="00CD375D"/>
    <w:rsid w:val="00CD3C9F"/>
    <w:rsid w:val="00CD3DBD"/>
    <w:rsid w:val="00CD4009"/>
    <w:rsid w:val="00CD408A"/>
    <w:rsid w:val="00CD446A"/>
    <w:rsid w:val="00CD4752"/>
    <w:rsid w:val="00CD4C17"/>
    <w:rsid w:val="00CD59F6"/>
    <w:rsid w:val="00CD5B4B"/>
    <w:rsid w:val="00CD608A"/>
    <w:rsid w:val="00CD61BD"/>
    <w:rsid w:val="00CD61EE"/>
    <w:rsid w:val="00CD68E1"/>
    <w:rsid w:val="00CD6C86"/>
    <w:rsid w:val="00CD6D79"/>
    <w:rsid w:val="00CD70F4"/>
    <w:rsid w:val="00CD7945"/>
    <w:rsid w:val="00CD7F96"/>
    <w:rsid w:val="00CE0565"/>
    <w:rsid w:val="00CE056A"/>
    <w:rsid w:val="00CE1324"/>
    <w:rsid w:val="00CE18B2"/>
    <w:rsid w:val="00CE18FE"/>
    <w:rsid w:val="00CE19D2"/>
    <w:rsid w:val="00CE1A04"/>
    <w:rsid w:val="00CE1A88"/>
    <w:rsid w:val="00CE1E16"/>
    <w:rsid w:val="00CE2458"/>
    <w:rsid w:val="00CE280D"/>
    <w:rsid w:val="00CE2F5B"/>
    <w:rsid w:val="00CE3C9C"/>
    <w:rsid w:val="00CE4270"/>
    <w:rsid w:val="00CE42DD"/>
    <w:rsid w:val="00CE4579"/>
    <w:rsid w:val="00CE58EF"/>
    <w:rsid w:val="00CE5B12"/>
    <w:rsid w:val="00CE5D9E"/>
    <w:rsid w:val="00CE6103"/>
    <w:rsid w:val="00CE63BE"/>
    <w:rsid w:val="00CE6699"/>
    <w:rsid w:val="00CE66B5"/>
    <w:rsid w:val="00CE6AEC"/>
    <w:rsid w:val="00CE6C59"/>
    <w:rsid w:val="00CE6D6C"/>
    <w:rsid w:val="00CE6EC1"/>
    <w:rsid w:val="00CE6F18"/>
    <w:rsid w:val="00CE71A4"/>
    <w:rsid w:val="00CE72A4"/>
    <w:rsid w:val="00CE7367"/>
    <w:rsid w:val="00CE77FF"/>
    <w:rsid w:val="00CE79B9"/>
    <w:rsid w:val="00CE7A53"/>
    <w:rsid w:val="00CE7AB1"/>
    <w:rsid w:val="00CE7D0A"/>
    <w:rsid w:val="00CE7FE3"/>
    <w:rsid w:val="00CF089D"/>
    <w:rsid w:val="00CF08EC"/>
    <w:rsid w:val="00CF1D9C"/>
    <w:rsid w:val="00CF2272"/>
    <w:rsid w:val="00CF255A"/>
    <w:rsid w:val="00CF2735"/>
    <w:rsid w:val="00CF2739"/>
    <w:rsid w:val="00CF2769"/>
    <w:rsid w:val="00CF27C9"/>
    <w:rsid w:val="00CF27ED"/>
    <w:rsid w:val="00CF2985"/>
    <w:rsid w:val="00CF32ED"/>
    <w:rsid w:val="00CF3A0C"/>
    <w:rsid w:val="00CF47C9"/>
    <w:rsid w:val="00CF4C58"/>
    <w:rsid w:val="00CF50C6"/>
    <w:rsid w:val="00CF512A"/>
    <w:rsid w:val="00CF56F5"/>
    <w:rsid w:val="00CF5769"/>
    <w:rsid w:val="00CF590B"/>
    <w:rsid w:val="00CF5A35"/>
    <w:rsid w:val="00CF5CF1"/>
    <w:rsid w:val="00CF5DF2"/>
    <w:rsid w:val="00CF680C"/>
    <w:rsid w:val="00CF6DB2"/>
    <w:rsid w:val="00CF7004"/>
    <w:rsid w:val="00CF7086"/>
    <w:rsid w:val="00CF7417"/>
    <w:rsid w:val="00CF74F6"/>
    <w:rsid w:val="00CF7771"/>
    <w:rsid w:val="00CF79BC"/>
    <w:rsid w:val="00D00053"/>
    <w:rsid w:val="00D00297"/>
    <w:rsid w:val="00D005E9"/>
    <w:rsid w:val="00D0071A"/>
    <w:rsid w:val="00D009DC"/>
    <w:rsid w:val="00D00B3E"/>
    <w:rsid w:val="00D00C6D"/>
    <w:rsid w:val="00D00F82"/>
    <w:rsid w:val="00D010CF"/>
    <w:rsid w:val="00D010E5"/>
    <w:rsid w:val="00D01471"/>
    <w:rsid w:val="00D014D1"/>
    <w:rsid w:val="00D018A3"/>
    <w:rsid w:val="00D019A0"/>
    <w:rsid w:val="00D01AB5"/>
    <w:rsid w:val="00D0203E"/>
    <w:rsid w:val="00D0215C"/>
    <w:rsid w:val="00D023F9"/>
    <w:rsid w:val="00D0245B"/>
    <w:rsid w:val="00D02EA8"/>
    <w:rsid w:val="00D02ED5"/>
    <w:rsid w:val="00D02F29"/>
    <w:rsid w:val="00D0302A"/>
    <w:rsid w:val="00D030D0"/>
    <w:rsid w:val="00D0311A"/>
    <w:rsid w:val="00D0331C"/>
    <w:rsid w:val="00D03EE7"/>
    <w:rsid w:val="00D04827"/>
    <w:rsid w:val="00D048AD"/>
    <w:rsid w:val="00D04B21"/>
    <w:rsid w:val="00D04EFF"/>
    <w:rsid w:val="00D051C9"/>
    <w:rsid w:val="00D05A17"/>
    <w:rsid w:val="00D05A21"/>
    <w:rsid w:val="00D05A3E"/>
    <w:rsid w:val="00D0663C"/>
    <w:rsid w:val="00D06D54"/>
    <w:rsid w:val="00D07FDF"/>
    <w:rsid w:val="00D10113"/>
    <w:rsid w:val="00D10163"/>
    <w:rsid w:val="00D10C02"/>
    <w:rsid w:val="00D10D7F"/>
    <w:rsid w:val="00D11041"/>
    <w:rsid w:val="00D11197"/>
    <w:rsid w:val="00D113CD"/>
    <w:rsid w:val="00D1150F"/>
    <w:rsid w:val="00D11B71"/>
    <w:rsid w:val="00D123FB"/>
    <w:rsid w:val="00D12C93"/>
    <w:rsid w:val="00D133B4"/>
    <w:rsid w:val="00D1394C"/>
    <w:rsid w:val="00D14896"/>
    <w:rsid w:val="00D14C60"/>
    <w:rsid w:val="00D14C71"/>
    <w:rsid w:val="00D14DF6"/>
    <w:rsid w:val="00D14E73"/>
    <w:rsid w:val="00D1507C"/>
    <w:rsid w:val="00D15796"/>
    <w:rsid w:val="00D165DD"/>
    <w:rsid w:val="00D1675A"/>
    <w:rsid w:val="00D16D51"/>
    <w:rsid w:val="00D16E17"/>
    <w:rsid w:val="00D17274"/>
    <w:rsid w:val="00D172BC"/>
    <w:rsid w:val="00D17646"/>
    <w:rsid w:val="00D176F2"/>
    <w:rsid w:val="00D17BD7"/>
    <w:rsid w:val="00D208BD"/>
    <w:rsid w:val="00D20DD0"/>
    <w:rsid w:val="00D21452"/>
    <w:rsid w:val="00D21583"/>
    <w:rsid w:val="00D21D33"/>
    <w:rsid w:val="00D21F32"/>
    <w:rsid w:val="00D2281B"/>
    <w:rsid w:val="00D229CE"/>
    <w:rsid w:val="00D22C86"/>
    <w:rsid w:val="00D22E0F"/>
    <w:rsid w:val="00D22E70"/>
    <w:rsid w:val="00D2303B"/>
    <w:rsid w:val="00D2334B"/>
    <w:rsid w:val="00D23737"/>
    <w:rsid w:val="00D23A40"/>
    <w:rsid w:val="00D23A81"/>
    <w:rsid w:val="00D23B98"/>
    <w:rsid w:val="00D23D09"/>
    <w:rsid w:val="00D23EFE"/>
    <w:rsid w:val="00D24077"/>
    <w:rsid w:val="00D24B6D"/>
    <w:rsid w:val="00D24F3B"/>
    <w:rsid w:val="00D25104"/>
    <w:rsid w:val="00D25187"/>
    <w:rsid w:val="00D25422"/>
    <w:rsid w:val="00D2544B"/>
    <w:rsid w:val="00D254DF"/>
    <w:rsid w:val="00D25518"/>
    <w:rsid w:val="00D2573D"/>
    <w:rsid w:val="00D25BA4"/>
    <w:rsid w:val="00D25E6A"/>
    <w:rsid w:val="00D25FD9"/>
    <w:rsid w:val="00D278A1"/>
    <w:rsid w:val="00D27991"/>
    <w:rsid w:val="00D27B69"/>
    <w:rsid w:val="00D27DA6"/>
    <w:rsid w:val="00D27EA3"/>
    <w:rsid w:val="00D3005C"/>
    <w:rsid w:val="00D30486"/>
    <w:rsid w:val="00D3049F"/>
    <w:rsid w:val="00D30A5F"/>
    <w:rsid w:val="00D30BBC"/>
    <w:rsid w:val="00D31206"/>
    <w:rsid w:val="00D317FE"/>
    <w:rsid w:val="00D31ACA"/>
    <w:rsid w:val="00D31DA0"/>
    <w:rsid w:val="00D32132"/>
    <w:rsid w:val="00D33042"/>
    <w:rsid w:val="00D3318F"/>
    <w:rsid w:val="00D332B4"/>
    <w:rsid w:val="00D334E3"/>
    <w:rsid w:val="00D336BD"/>
    <w:rsid w:val="00D33AD5"/>
    <w:rsid w:val="00D33DB4"/>
    <w:rsid w:val="00D34072"/>
    <w:rsid w:val="00D343A2"/>
    <w:rsid w:val="00D34591"/>
    <w:rsid w:val="00D3462C"/>
    <w:rsid w:val="00D34A58"/>
    <w:rsid w:val="00D34FAA"/>
    <w:rsid w:val="00D35159"/>
    <w:rsid w:val="00D353BC"/>
    <w:rsid w:val="00D354BE"/>
    <w:rsid w:val="00D35C31"/>
    <w:rsid w:val="00D36987"/>
    <w:rsid w:val="00D36EEA"/>
    <w:rsid w:val="00D377DA"/>
    <w:rsid w:val="00D3794A"/>
    <w:rsid w:val="00D379B2"/>
    <w:rsid w:val="00D37A82"/>
    <w:rsid w:val="00D37E54"/>
    <w:rsid w:val="00D406A9"/>
    <w:rsid w:val="00D40A7F"/>
    <w:rsid w:val="00D41306"/>
    <w:rsid w:val="00D41B39"/>
    <w:rsid w:val="00D42082"/>
    <w:rsid w:val="00D42755"/>
    <w:rsid w:val="00D42891"/>
    <w:rsid w:val="00D429B8"/>
    <w:rsid w:val="00D42B1A"/>
    <w:rsid w:val="00D431C1"/>
    <w:rsid w:val="00D433AD"/>
    <w:rsid w:val="00D43615"/>
    <w:rsid w:val="00D437B6"/>
    <w:rsid w:val="00D4433F"/>
    <w:rsid w:val="00D44A0E"/>
    <w:rsid w:val="00D45229"/>
    <w:rsid w:val="00D45691"/>
    <w:rsid w:val="00D457E6"/>
    <w:rsid w:val="00D45B29"/>
    <w:rsid w:val="00D4622A"/>
    <w:rsid w:val="00D4629E"/>
    <w:rsid w:val="00D46A70"/>
    <w:rsid w:val="00D46CAC"/>
    <w:rsid w:val="00D4700F"/>
    <w:rsid w:val="00D47420"/>
    <w:rsid w:val="00D47473"/>
    <w:rsid w:val="00D50167"/>
    <w:rsid w:val="00D5019F"/>
    <w:rsid w:val="00D50B11"/>
    <w:rsid w:val="00D50C0B"/>
    <w:rsid w:val="00D50C1E"/>
    <w:rsid w:val="00D50FE1"/>
    <w:rsid w:val="00D51207"/>
    <w:rsid w:val="00D51D2D"/>
    <w:rsid w:val="00D51E4E"/>
    <w:rsid w:val="00D5246F"/>
    <w:rsid w:val="00D52C28"/>
    <w:rsid w:val="00D53040"/>
    <w:rsid w:val="00D5334A"/>
    <w:rsid w:val="00D53E45"/>
    <w:rsid w:val="00D5485B"/>
    <w:rsid w:val="00D54BD5"/>
    <w:rsid w:val="00D55688"/>
    <w:rsid w:val="00D55714"/>
    <w:rsid w:val="00D55A4B"/>
    <w:rsid w:val="00D55CDA"/>
    <w:rsid w:val="00D566D8"/>
    <w:rsid w:val="00D56946"/>
    <w:rsid w:val="00D56DAB"/>
    <w:rsid w:val="00D57074"/>
    <w:rsid w:val="00D5721F"/>
    <w:rsid w:val="00D57327"/>
    <w:rsid w:val="00D600F6"/>
    <w:rsid w:val="00D601E5"/>
    <w:rsid w:val="00D60246"/>
    <w:rsid w:val="00D604C0"/>
    <w:rsid w:val="00D604F4"/>
    <w:rsid w:val="00D6104D"/>
    <w:rsid w:val="00D612CA"/>
    <w:rsid w:val="00D617CE"/>
    <w:rsid w:val="00D61B57"/>
    <w:rsid w:val="00D62085"/>
    <w:rsid w:val="00D62266"/>
    <w:rsid w:val="00D63040"/>
    <w:rsid w:val="00D63058"/>
    <w:rsid w:val="00D63D92"/>
    <w:rsid w:val="00D64445"/>
    <w:rsid w:val="00D64535"/>
    <w:rsid w:val="00D64B15"/>
    <w:rsid w:val="00D64B35"/>
    <w:rsid w:val="00D64B5F"/>
    <w:rsid w:val="00D64C83"/>
    <w:rsid w:val="00D64E33"/>
    <w:rsid w:val="00D650AA"/>
    <w:rsid w:val="00D65407"/>
    <w:rsid w:val="00D65516"/>
    <w:rsid w:val="00D65BE6"/>
    <w:rsid w:val="00D65CDE"/>
    <w:rsid w:val="00D65DAD"/>
    <w:rsid w:val="00D6625B"/>
    <w:rsid w:val="00D66B3C"/>
    <w:rsid w:val="00D66D68"/>
    <w:rsid w:val="00D66EFB"/>
    <w:rsid w:val="00D6706B"/>
    <w:rsid w:val="00D67176"/>
    <w:rsid w:val="00D67598"/>
    <w:rsid w:val="00D679B7"/>
    <w:rsid w:val="00D679FC"/>
    <w:rsid w:val="00D67AEA"/>
    <w:rsid w:val="00D67EA1"/>
    <w:rsid w:val="00D70758"/>
    <w:rsid w:val="00D707C2"/>
    <w:rsid w:val="00D70DA6"/>
    <w:rsid w:val="00D71710"/>
    <w:rsid w:val="00D71720"/>
    <w:rsid w:val="00D71A3E"/>
    <w:rsid w:val="00D71ADD"/>
    <w:rsid w:val="00D7271A"/>
    <w:rsid w:val="00D72847"/>
    <w:rsid w:val="00D72FF4"/>
    <w:rsid w:val="00D736F2"/>
    <w:rsid w:val="00D73824"/>
    <w:rsid w:val="00D73AF3"/>
    <w:rsid w:val="00D7456D"/>
    <w:rsid w:val="00D74B82"/>
    <w:rsid w:val="00D74ED7"/>
    <w:rsid w:val="00D75056"/>
    <w:rsid w:val="00D75E7C"/>
    <w:rsid w:val="00D75EDE"/>
    <w:rsid w:val="00D76304"/>
    <w:rsid w:val="00D767BC"/>
    <w:rsid w:val="00D769AF"/>
    <w:rsid w:val="00D76C18"/>
    <w:rsid w:val="00D76CB6"/>
    <w:rsid w:val="00D7712F"/>
    <w:rsid w:val="00D774CD"/>
    <w:rsid w:val="00D775F2"/>
    <w:rsid w:val="00D77C73"/>
    <w:rsid w:val="00D77E3E"/>
    <w:rsid w:val="00D8052C"/>
    <w:rsid w:val="00D808A0"/>
    <w:rsid w:val="00D80DB5"/>
    <w:rsid w:val="00D81510"/>
    <w:rsid w:val="00D8159E"/>
    <w:rsid w:val="00D816CF"/>
    <w:rsid w:val="00D81985"/>
    <w:rsid w:val="00D82214"/>
    <w:rsid w:val="00D82A96"/>
    <w:rsid w:val="00D82FF7"/>
    <w:rsid w:val="00D83139"/>
    <w:rsid w:val="00D83712"/>
    <w:rsid w:val="00D83955"/>
    <w:rsid w:val="00D83CF7"/>
    <w:rsid w:val="00D83D84"/>
    <w:rsid w:val="00D841A0"/>
    <w:rsid w:val="00D84F40"/>
    <w:rsid w:val="00D84F5C"/>
    <w:rsid w:val="00D853AD"/>
    <w:rsid w:val="00D85936"/>
    <w:rsid w:val="00D85BB0"/>
    <w:rsid w:val="00D85C7E"/>
    <w:rsid w:val="00D85CEE"/>
    <w:rsid w:val="00D85EAB"/>
    <w:rsid w:val="00D85EDE"/>
    <w:rsid w:val="00D8621C"/>
    <w:rsid w:val="00D863C2"/>
    <w:rsid w:val="00D86430"/>
    <w:rsid w:val="00D86597"/>
    <w:rsid w:val="00D86852"/>
    <w:rsid w:val="00D86F2F"/>
    <w:rsid w:val="00D87468"/>
    <w:rsid w:val="00D87D8F"/>
    <w:rsid w:val="00D9018F"/>
    <w:rsid w:val="00D907D4"/>
    <w:rsid w:val="00D90C99"/>
    <w:rsid w:val="00D90D75"/>
    <w:rsid w:val="00D90E3D"/>
    <w:rsid w:val="00D90F88"/>
    <w:rsid w:val="00D91054"/>
    <w:rsid w:val="00D912C7"/>
    <w:rsid w:val="00D91402"/>
    <w:rsid w:val="00D91802"/>
    <w:rsid w:val="00D92015"/>
    <w:rsid w:val="00D92A28"/>
    <w:rsid w:val="00D93BF0"/>
    <w:rsid w:val="00D93C0C"/>
    <w:rsid w:val="00D93DB5"/>
    <w:rsid w:val="00D94019"/>
    <w:rsid w:val="00D94873"/>
    <w:rsid w:val="00D94B30"/>
    <w:rsid w:val="00D94D11"/>
    <w:rsid w:val="00D9544C"/>
    <w:rsid w:val="00D95AF3"/>
    <w:rsid w:val="00D95D68"/>
    <w:rsid w:val="00D96222"/>
    <w:rsid w:val="00D96696"/>
    <w:rsid w:val="00D9683F"/>
    <w:rsid w:val="00D96AD5"/>
    <w:rsid w:val="00D96CC1"/>
    <w:rsid w:val="00D97234"/>
    <w:rsid w:val="00D97688"/>
    <w:rsid w:val="00D97A98"/>
    <w:rsid w:val="00D97C8E"/>
    <w:rsid w:val="00D97DBB"/>
    <w:rsid w:val="00D97F83"/>
    <w:rsid w:val="00D97FE2"/>
    <w:rsid w:val="00DA0E48"/>
    <w:rsid w:val="00DA10E0"/>
    <w:rsid w:val="00DA1108"/>
    <w:rsid w:val="00DA1311"/>
    <w:rsid w:val="00DA1994"/>
    <w:rsid w:val="00DA1A22"/>
    <w:rsid w:val="00DA23D9"/>
    <w:rsid w:val="00DA2944"/>
    <w:rsid w:val="00DA2948"/>
    <w:rsid w:val="00DA3462"/>
    <w:rsid w:val="00DA3D43"/>
    <w:rsid w:val="00DA3EA2"/>
    <w:rsid w:val="00DA4115"/>
    <w:rsid w:val="00DA4667"/>
    <w:rsid w:val="00DA483A"/>
    <w:rsid w:val="00DA48EC"/>
    <w:rsid w:val="00DA497C"/>
    <w:rsid w:val="00DA4E97"/>
    <w:rsid w:val="00DA4EEB"/>
    <w:rsid w:val="00DA5075"/>
    <w:rsid w:val="00DA52F1"/>
    <w:rsid w:val="00DA5310"/>
    <w:rsid w:val="00DA5335"/>
    <w:rsid w:val="00DA5467"/>
    <w:rsid w:val="00DA55AE"/>
    <w:rsid w:val="00DA5D65"/>
    <w:rsid w:val="00DA6322"/>
    <w:rsid w:val="00DA66B8"/>
    <w:rsid w:val="00DA6FE7"/>
    <w:rsid w:val="00DA7762"/>
    <w:rsid w:val="00DA78B0"/>
    <w:rsid w:val="00DA78EE"/>
    <w:rsid w:val="00DA7D31"/>
    <w:rsid w:val="00DB0211"/>
    <w:rsid w:val="00DB0392"/>
    <w:rsid w:val="00DB043D"/>
    <w:rsid w:val="00DB046F"/>
    <w:rsid w:val="00DB07A4"/>
    <w:rsid w:val="00DB0866"/>
    <w:rsid w:val="00DB08F5"/>
    <w:rsid w:val="00DB11E7"/>
    <w:rsid w:val="00DB187B"/>
    <w:rsid w:val="00DB18A1"/>
    <w:rsid w:val="00DB1AB6"/>
    <w:rsid w:val="00DB1B44"/>
    <w:rsid w:val="00DB1E32"/>
    <w:rsid w:val="00DB252A"/>
    <w:rsid w:val="00DB25FF"/>
    <w:rsid w:val="00DB2632"/>
    <w:rsid w:val="00DB283F"/>
    <w:rsid w:val="00DB2966"/>
    <w:rsid w:val="00DB2CFA"/>
    <w:rsid w:val="00DB2D36"/>
    <w:rsid w:val="00DB2DDB"/>
    <w:rsid w:val="00DB3034"/>
    <w:rsid w:val="00DB336B"/>
    <w:rsid w:val="00DB3A1E"/>
    <w:rsid w:val="00DB3AAC"/>
    <w:rsid w:val="00DB3BE0"/>
    <w:rsid w:val="00DB3E1E"/>
    <w:rsid w:val="00DB40A0"/>
    <w:rsid w:val="00DB413D"/>
    <w:rsid w:val="00DB458C"/>
    <w:rsid w:val="00DB4610"/>
    <w:rsid w:val="00DB4863"/>
    <w:rsid w:val="00DB5230"/>
    <w:rsid w:val="00DB5265"/>
    <w:rsid w:val="00DB53F0"/>
    <w:rsid w:val="00DB54EE"/>
    <w:rsid w:val="00DB59FD"/>
    <w:rsid w:val="00DB5E8B"/>
    <w:rsid w:val="00DB62AC"/>
    <w:rsid w:val="00DB6476"/>
    <w:rsid w:val="00DB677E"/>
    <w:rsid w:val="00DB6A68"/>
    <w:rsid w:val="00DB72C2"/>
    <w:rsid w:val="00DB7511"/>
    <w:rsid w:val="00DB770C"/>
    <w:rsid w:val="00DB7A7D"/>
    <w:rsid w:val="00DB7B07"/>
    <w:rsid w:val="00DC00C2"/>
    <w:rsid w:val="00DC0143"/>
    <w:rsid w:val="00DC05F4"/>
    <w:rsid w:val="00DC0750"/>
    <w:rsid w:val="00DC0B2C"/>
    <w:rsid w:val="00DC1824"/>
    <w:rsid w:val="00DC19C0"/>
    <w:rsid w:val="00DC1C27"/>
    <w:rsid w:val="00DC2B9B"/>
    <w:rsid w:val="00DC2CB8"/>
    <w:rsid w:val="00DC3973"/>
    <w:rsid w:val="00DC3AB2"/>
    <w:rsid w:val="00DC41FA"/>
    <w:rsid w:val="00DC4A80"/>
    <w:rsid w:val="00DC4C71"/>
    <w:rsid w:val="00DC4EF9"/>
    <w:rsid w:val="00DC51E9"/>
    <w:rsid w:val="00DC54F8"/>
    <w:rsid w:val="00DC5532"/>
    <w:rsid w:val="00DC593E"/>
    <w:rsid w:val="00DC6095"/>
    <w:rsid w:val="00DC635A"/>
    <w:rsid w:val="00DC6785"/>
    <w:rsid w:val="00DC6B3D"/>
    <w:rsid w:val="00DC6C2A"/>
    <w:rsid w:val="00DC6C55"/>
    <w:rsid w:val="00DC6F64"/>
    <w:rsid w:val="00DC7263"/>
    <w:rsid w:val="00DC7A21"/>
    <w:rsid w:val="00DC7BB1"/>
    <w:rsid w:val="00DD0244"/>
    <w:rsid w:val="00DD03F9"/>
    <w:rsid w:val="00DD05D6"/>
    <w:rsid w:val="00DD0BD9"/>
    <w:rsid w:val="00DD0D95"/>
    <w:rsid w:val="00DD1115"/>
    <w:rsid w:val="00DD1788"/>
    <w:rsid w:val="00DD17C0"/>
    <w:rsid w:val="00DD19C6"/>
    <w:rsid w:val="00DD212F"/>
    <w:rsid w:val="00DD23E6"/>
    <w:rsid w:val="00DD25F4"/>
    <w:rsid w:val="00DD2697"/>
    <w:rsid w:val="00DD28C6"/>
    <w:rsid w:val="00DD2FD2"/>
    <w:rsid w:val="00DD3405"/>
    <w:rsid w:val="00DD3625"/>
    <w:rsid w:val="00DD3944"/>
    <w:rsid w:val="00DD3A80"/>
    <w:rsid w:val="00DD406E"/>
    <w:rsid w:val="00DD4150"/>
    <w:rsid w:val="00DD4233"/>
    <w:rsid w:val="00DD4608"/>
    <w:rsid w:val="00DD5212"/>
    <w:rsid w:val="00DD53EC"/>
    <w:rsid w:val="00DD545A"/>
    <w:rsid w:val="00DD552A"/>
    <w:rsid w:val="00DD5AA6"/>
    <w:rsid w:val="00DD6071"/>
    <w:rsid w:val="00DD62C2"/>
    <w:rsid w:val="00DD6865"/>
    <w:rsid w:val="00DD6A2B"/>
    <w:rsid w:val="00DD6A5D"/>
    <w:rsid w:val="00DD6BB8"/>
    <w:rsid w:val="00DD7670"/>
    <w:rsid w:val="00DD77FE"/>
    <w:rsid w:val="00DD7922"/>
    <w:rsid w:val="00DD7B05"/>
    <w:rsid w:val="00DD7B7D"/>
    <w:rsid w:val="00DE055E"/>
    <w:rsid w:val="00DE06AF"/>
    <w:rsid w:val="00DE06DB"/>
    <w:rsid w:val="00DE0AB7"/>
    <w:rsid w:val="00DE0D83"/>
    <w:rsid w:val="00DE0EDF"/>
    <w:rsid w:val="00DE1420"/>
    <w:rsid w:val="00DE1A11"/>
    <w:rsid w:val="00DE1BBB"/>
    <w:rsid w:val="00DE212E"/>
    <w:rsid w:val="00DE23AD"/>
    <w:rsid w:val="00DE2547"/>
    <w:rsid w:val="00DE278A"/>
    <w:rsid w:val="00DE2ADD"/>
    <w:rsid w:val="00DE2C6A"/>
    <w:rsid w:val="00DE2DFC"/>
    <w:rsid w:val="00DE33F1"/>
    <w:rsid w:val="00DE353A"/>
    <w:rsid w:val="00DE364C"/>
    <w:rsid w:val="00DE378D"/>
    <w:rsid w:val="00DE39C9"/>
    <w:rsid w:val="00DE3E44"/>
    <w:rsid w:val="00DE4055"/>
    <w:rsid w:val="00DE4177"/>
    <w:rsid w:val="00DE4AB2"/>
    <w:rsid w:val="00DE4B0B"/>
    <w:rsid w:val="00DE4C21"/>
    <w:rsid w:val="00DE5416"/>
    <w:rsid w:val="00DE5456"/>
    <w:rsid w:val="00DE577E"/>
    <w:rsid w:val="00DE6124"/>
    <w:rsid w:val="00DE6899"/>
    <w:rsid w:val="00DE68F3"/>
    <w:rsid w:val="00DE6BF3"/>
    <w:rsid w:val="00DE70D9"/>
    <w:rsid w:val="00DE7172"/>
    <w:rsid w:val="00DE7294"/>
    <w:rsid w:val="00DE76C7"/>
    <w:rsid w:val="00DF01DA"/>
    <w:rsid w:val="00DF0837"/>
    <w:rsid w:val="00DF0E47"/>
    <w:rsid w:val="00DF1052"/>
    <w:rsid w:val="00DF1A02"/>
    <w:rsid w:val="00DF1BBC"/>
    <w:rsid w:val="00DF201F"/>
    <w:rsid w:val="00DF2646"/>
    <w:rsid w:val="00DF2A9D"/>
    <w:rsid w:val="00DF307D"/>
    <w:rsid w:val="00DF30DD"/>
    <w:rsid w:val="00DF36D7"/>
    <w:rsid w:val="00DF3ABE"/>
    <w:rsid w:val="00DF4183"/>
    <w:rsid w:val="00DF4314"/>
    <w:rsid w:val="00DF46D5"/>
    <w:rsid w:val="00DF506B"/>
    <w:rsid w:val="00DF5075"/>
    <w:rsid w:val="00DF54E4"/>
    <w:rsid w:val="00DF624B"/>
    <w:rsid w:val="00DF649E"/>
    <w:rsid w:val="00DF65CE"/>
    <w:rsid w:val="00DF66EC"/>
    <w:rsid w:val="00DF6B11"/>
    <w:rsid w:val="00DF6ED6"/>
    <w:rsid w:val="00DF7109"/>
    <w:rsid w:val="00DF7D26"/>
    <w:rsid w:val="00DF7FCC"/>
    <w:rsid w:val="00E00C33"/>
    <w:rsid w:val="00E0159F"/>
    <w:rsid w:val="00E017C3"/>
    <w:rsid w:val="00E01A31"/>
    <w:rsid w:val="00E01E09"/>
    <w:rsid w:val="00E0226A"/>
    <w:rsid w:val="00E02305"/>
    <w:rsid w:val="00E026B0"/>
    <w:rsid w:val="00E028F9"/>
    <w:rsid w:val="00E02E83"/>
    <w:rsid w:val="00E032D3"/>
    <w:rsid w:val="00E03AA7"/>
    <w:rsid w:val="00E03B0B"/>
    <w:rsid w:val="00E03DED"/>
    <w:rsid w:val="00E03E45"/>
    <w:rsid w:val="00E03F9D"/>
    <w:rsid w:val="00E0412F"/>
    <w:rsid w:val="00E0426C"/>
    <w:rsid w:val="00E0445A"/>
    <w:rsid w:val="00E0568C"/>
    <w:rsid w:val="00E058C8"/>
    <w:rsid w:val="00E05B29"/>
    <w:rsid w:val="00E05F77"/>
    <w:rsid w:val="00E0611C"/>
    <w:rsid w:val="00E0640B"/>
    <w:rsid w:val="00E067EC"/>
    <w:rsid w:val="00E068B5"/>
    <w:rsid w:val="00E06987"/>
    <w:rsid w:val="00E06990"/>
    <w:rsid w:val="00E06C15"/>
    <w:rsid w:val="00E07453"/>
    <w:rsid w:val="00E0770B"/>
    <w:rsid w:val="00E07FE9"/>
    <w:rsid w:val="00E1020D"/>
    <w:rsid w:val="00E10681"/>
    <w:rsid w:val="00E10772"/>
    <w:rsid w:val="00E107EC"/>
    <w:rsid w:val="00E10E34"/>
    <w:rsid w:val="00E111E6"/>
    <w:rsid w:val="00E119D6"/>
    <w:rsid w:val="00E119D8"/>
    <w:rsid w:val="00E11A41"/>
    <w:rsid w:val="00E11D9D"/>
    <w:rsid w:val="00E1200A"/>
    <w:rsid w:val="00E121C9"/>
    <w:rsid w:val="00E1254A"/>
    <w:rsid w:val="00E1254D"/>
    <w:rsid w:val="00E12E3D"/>
    <w:rsid w:val="00E13311"/>
    <w:rsid w:val="00E134EF"/>
    <w:rsid w:val="00E13752"/>
    <w:rsid w:val="00E139E7"/>
    <w:rsid w:val="00E13A10"/>
    <w:rsid w:val="00E13EDA"/>
    <w:rsid w:val="00E14B0E"/>
    <w:rsid w:val="00E14BCE"/>
    <w:rsid w:val="00E14E36"/>
    <w:rsid w:val="00E152EE"/>
    <w:rsid w:val="00E15CF5"/>
    <w:rsid w:val="00E163FE"/>
    <w:rsid w:val="00E16529"/>
    <w:rsid w:val="00E16777"/>
    <w:rsid w:val="00E16D63"/>
    <w:rsid w:val="00E17787"/>
    <w:rsid w:val="00E17BA9"/>
    <w:rsid w:val="00E205AA"/>
    <w:rsid w:val="00E2080D"/>
    <w:rsid w:val="00E20EA8"/>
    <w:rsid w:val="00E210BB"/>
    <w:rsid w:val="00E214A5"/>
    <w:rsid w:val="00E219EB"/>
    <w:rsid w:val="00E22036"/>
    <w:rsid w:val="00E22943"/>
    <w:rsid w:val="00E22A4D"/>
    <w:rsid w:val="00E22B0A"/>
    <w:rsid w:val="00E22D51"/>
    <w:rsid w:val="00E22E0B"/>
    <w:rsid w:val="00E234D3"/>
    <w:rsid w:val="00E2404C"/>
    <w:rsid w:val="00E241EB"/>
    <w:rsid w:val="00E247F0"/>
    <w:rsid w:val="00E2498B"/>
    <w:rsid w:val="00E24B66"/>
    <w:rsid w:val="00E25515"/>
    <w:rsid w:val="00E2612F"/>
    <w:rsid w:val="00E2630F"/>
    <w:rsid w:val="00E26917"/>
    <w:rsid w:val="00E26E79"/>
    <w:rsid w:val="00E272A9"/>
    <w:rsid w:val="00E275EF"/>
    <w:rsid w:val="00E27833"/>
    <w:rsid w:val="00E30021"/>
    <w:rsid w:val="00E300D7"/>
    <w:rsid w:val="00E3034E"/>
    <w:rsid w:val="00E31533"/>
    <w:rsid w:val="00E317F7"/>
    <w:rsid w:val="00E31F38"/>
    <w:rsid w:val="00E320C1"/>
    <w:rsid w:val="00E320F2"/>
    <w:rsid w:val="00E325BD"/>
    <w:rsid w:val="00E32AF3"/>
    <w:rsid w:val="00E32BEA"/>
    <w:rsid w:val="00E32F65"/>
    <w:rsid w:val="00E339DF"/>
    <w:rsid w:val="00E33A22"/>
    <w:rsid w:val="00E33DF5"/>
    <w:rsid w:val="00E349DF"/>
    <w:rsid w:val="00E358B9"/>
    <w:rsid w:val="00E3601A"/>
    <w:rsid w:val="00E36289"/>
    <w:rsid w:val="00E362B0"/>
    <w:rsid w:val="00E36620"/>
    <w:rsid w:val="00E3697A"/>
    <w:rsid w:val="00E36AB1"/>
    <w:rsid w:val="00E371C6"/>
    <w:rsid w:val="00E3721D"/>
    <w:rsid w:val="00E376C8"/>
    <w:rsid w:val="00E376EF"/>
    <w:rsid w:val="00E37725"/>
    <w:rsid w:val="00E3783B"/>
    <w:rsid w:val="00E37D9F"/>
    <w:rsid w:val="00E37FE8"/>
    <w:rsid w:val="00E4008C"/>
    <w:rsid w:val="00E4067A"/>
    <w:rsid w:val="00E40ABD"/>
    <w:rsid w:val="00E40B07"/>
    <w:rsid w:val="00E40DE8"/>
    <w:rsid w:val="00E41683"/>
    <w:rsid w:val="00E41B13"/>
    <w:rsid w:val="00E420BE"/>
    <w:rsid w:val="00E427A2"/>
    <w:rsid w:val="00E4283B"/>
    <w:rsid w:val="00E42B2E"/>
    <w:rsid w:val="00E432F4"/>
    <w:rsid w:val="00E433BA"/>
    <w:rsid w:val="00E434E8"/>
    <w:rsid w:val="00E43E69"/>
    <w:rsid w:val="00E44D53"/>
    <w:rsid w:val="00E44EA5"/>
    <w:rsid w:val="00E44F81"/>
    <w:rsid w:val="00E45145"/>
    <w:rsid w:val="00E4571E"/>
    <w:rsid w:val="00E45846"/>
    <w:rsid w:val="00E472C1"/>
    <w:rsid w:val="00E4787B"/>
    <w:rsid w:val="00E47A76"/>
    <w:rsid w:val="00E47DAE"/>
    <w:rsid w:val="00E50048"/>
    <w:rsid w:val="00E503A2"/>
    <w:rsid w:val="00E505C3"/>
    <w:rsid w:val="00E50790"/>
    <w:rsid w:val="00E50B6B"/>
    <w:rsid w:val="00E50DED"/>
    <w:rsid w:val="00E5135E"/>
    <w:rsid w:val="00E51870"/>
    <w:rsid w:val="00E51AD9"/>
    <w:rsid w:val="00E51AE6"/>
    <w:rsid w:val="00E51CAA"/>
    <w:rsid w:val="00E51F3E"/>
    <w:rsid w:val="00E521DB"/>
    <w:rsid w:val="00E5227C"/>
    <w:rsid w:val="00E525B7"/>
    <w:rsid w:val="00E5278F"/>
    <w:rsid w:val="00E52B1E"/>
    <w:rsid w:val="00E52DED"/>
    <w:rsid w:val="00E5349F"/>
    <w:rsid w:val="00E53696"/>
    <w:rsid w:val="00E536CC"/>
    <w:rsid w:val="00E536ED"/>
    <w:rsid w:val="00E53894"/>
    <w:rsid w:val="00E539C4"/>
    <w:rsid w:val="00E53D8B"/>
    <w:rsid w:val="00E54192"/>
    <w:rsid w:val="00E54232"/>
    <w:rsid w:val="00E546F5"/>
    <w:rsid w:val="00E5488A"/>
    <w:rsid w:val="00E54D2A"/>
    <w:rsid w:val="00E55224"/>
    <w:rsid w:val="00E5551B"/>
    <w:rsid w:val="00E56FBA"/>
    <w:rsid w:val="00E57E09"/>
    <w:rsid w:val="00E60ACE"/>
    <w:rsid w:val="00E60D08"/>
    <w:rsid w:val="00E618D6"/>
    <w:rsid w:val="00E618E8"/>
    <w:rsid w:val="00E618F1"/>
    <w:rsid w:val="00E61CEB"/>
    <w:rsid w:val="00E61DD0"/>
    <w:rsid w:val="00E6207B"/>
    <w:rsid w:val="00E6227F"/>
    <w:rsid w:val="00E6238E"/>
    <w:rsid w:val="00E623D7"/>
    <w:rsid w:val="00E62A84"/>
    <w:rsid w:val="00E62BA5"/>
    <w:rsid w:val="00E62D02"/>
    <w:rsid w:val="00E62EFC"/>
    <w:rsid w:val="00E634FC"/>
    <w:rsid w:val="00E6367B"/>
    <w:rsid w:val="00E636BC"/>
    <w:rsid w:val="00E63ABE"/>
    <w:rsid w:val="00E63B42"/>
    <w:rsid w:val="00E63DAD"/>
    <w:rsid w:val="00E646DA"/>
    <w:rsid w:val="00E64749"/>
    <w:rsid w:val="00E64EEF"/>
    <w:rsid w:val="00E6542C"/>
    <w:rsid w:val="00E6565A"/>
    <w:rsid w:val="00E65689"/>
    <w:rsid w:val="00E65989"/>
    <w:rsid w:val="00E65D33"/>
    <w:rsid w:val="00E66051"/>
    <w:rsid w:val="00E6655D"/>
    <w:rsid w:val="00E66575"/>
    <w:rsid w:val="00E67093"/>
    <w:rsid w:val="00E67702"/>
    <w:rsid w:val="00E70326"/>
    <w:rsid w:val="00E707E9"/>
    <w:rsid w:val="00E70AD7"/>
    <w:rsid w:val="00E70C9E"/>
    <w:rsid w:val="00E70D43"/>
    <w:rsid w:val="00E70D78"/>
    <w:rsid w:val="00E71183"/>
    <w:rsid w:val="00E7138B"/>
    <w:rsid w:val="00E71449"/>
    <w:rsid w:val="00E71639"/>
    <w:rsid w:val="00E7178C"/>
    <w:rsid w:val="00E71B4B"/>
    <w:rsid w:val="00E71D98"/>
    <w:rsid w:val="00E7207C"/>
    <w:rsid w:val="00E724FA"/>
    <w:rsid w:val="00E724FC"/>
    <w:rsid w:val="00E72BA0"/>
    <w:rsid w:val="00E73497"/>
    <w:rsid w:val="00E736B6"/>
    <w:rsid w:val="00E73704"/>
    <w:rsid w:val="00E73F9D"/>
    <w:rsid w:val="00E742A8"/>
    <w:rsid w:val="00E747AE"/>
    <w:rsid w:val="00E74E61"/>
    <w:rsid w:val="00E7535F"/>
    <w:rsid w:val="00E7539E"/>
    <w:rsid w:val="00E7569C"/>
    <w:rsid w:val="00E758FA"/>
    <w:rsid w:val="00E75A31"/>
    <w:rsid w:val="00E75B14"/>
    <w:rsid w:val="00E764C9"/>
    <w:rsid w:val="00E76E6E"/>
    <w:rsid w:val="00E77605"/>
    <w:rsid w:val="00E7779C"/>
    <w:rsid w:val="00E77C82"/>
    <w:rsid w:val="00E80199"/>
    <w:rsid w:val="00E804AD"/>
    <w:rsid w:val="00E804FA"/>
    <w:rsid w:val="00E80677"/>
    <w:rsid w:val="00E80926"/>
    <w:rsid w:val="00E80CB5"/>
    <w:rsid w:val="00E80E61"/>
    <w:rsid w:val="00E812C0"/>
    <w:rsid w:val="00E81579"/>
    <w:rsid w:val="00E81827"/>
    <w:rsid w:val="00E81999"/>
    <w:rsid w:val="00E81DA3"/>
    <w:rsid w:val="00E823A6"/>
    <w:rsid w:val="00E823DA"/>
    <w:rsid w:val="00E82891"/>
    <w:rsid w:val="00E82C35"/>
    <w:rsid w:val="00E82EDC"/>
    <w:rsid w:val="00E83353"/>
    <w:rsid w:val="00E834AA"/>
    <w:rsid w:val="00E8453D"/>
    <w:rsid w:val="00E84604"/>
    <w:rsid w:val="00E84629"/>
    <w:rsid w:val="00E84679"/>
    <w:rsid w:val="00E84689"/>
    <w:rsid w:val="00E84865"/>
    <w:rsid w:val="00E84DA7"/>
    <w:rsid w:val="00E85440"/>
    <w:rsid w:val="00E854F7"/>
    <w:rsid w:val="00E8559F"/>
    <w:rsid w:val="00E855DE"/>
    <w:rsid w:val="00E858C4"/>
    <w:rsid w:val="00E85B30"/>
    <w:rsid w:val="00E85D13"/>
    <w:rsid w:val="00E85FB0"/>
    <w:rsid w:val="00E860A6"/>
    <w:rsid w:val="00E86793"/>
    <w:rsid w:val="00E86ABD"/>
    <w:rsid w:val="00E86E60"/>
    <w:rsid w:val="00E8740C"/>
    <w:rsid w:val="00E8795D"/>
    <w:rsid w:val="00E9008C"/>
    <w:rsid w:val="00E901B5"/>
    <w:rsid w:val="00E90856"/>
    <w:rsid w:val="00E909D7"/>
    <w:rsid w:val="00E91DA3"/>
    <w:rsid w:val="00E92496"/>
    <w:rsid w:val="00E929F0"/>
    <w:rsid w:val="00E92B5A"/>
    <w:rsid w:val="00E92CB1"/>
    <w:rsid w:val="00E931CB"/>
    <w:rsid w:val="00E93392"/>
    <w:rsid w:val="00E933AB"/>
    <w:rsid w:val="00E93415"/>
    <w:rsid w:val="00E93ED5"/>
    <w:rsid w:val="00E94FDE"/>
    <w:rsid w:val="00E95831"/>
    <w:rsid w:val="00E95858"/>
    <w:rsid w:val="00E95AF5"/>
    <w:rsid w:val="00E9601B"/>
    <w:rsid w:val="00E961D2"/>
    <w:rsid w:val="00E96BCB"/>
    <w:rsid w:val="00E96D9B"/>
    <w:rsid w:val="00E96E08"/>
    <w:rsid w:val="00E972C3"/>
    <w:rsid w:val="00E9736A"/>
    <w:rsid w:val="00E9784A"/>
    <w:rsid w:val="00E979F0"/>
    <w:rsid w:val="00E97B27"/>
    <w:rsid w:val="00EA00E2"/>
    <w:rsid w:val="00EA0469"/>
    <w:rsid w:val="00EA0CC6"/>
    <w:rsid w:val="00EA0DB5"/>
    <w:rsid w:val="00EA0F4A"/>
    <w:rsid w:val="00EA106E"/>
    <w:rsid w:val="00EA177B"/>
    <w:rsid w:val="00EA1AA8"/>
    <w:rsid w:val="00EA1D2A"/>
    <w:rsid w:val="00EA2B4C"/>
    <w:rsid w:val="00EA2BC7"/>
    <w:rsid w:val="00EA30C1"/>
    <w:rsid w:val="00EA31EC"/>
    <w:rsid w:val="00EA388C"/>
    <w:rsid w:val="00EA3CFA"/>
    <w:rsid w:val="00EA49AD"/>
    <w:rsid w:val="00EA4D2B"/>
    <w:rsid w:val="00EA4D35"/>
    <w:rsid w:val="00EA520D"/>
    <w:rsid w:val="00EA5349"/>
    <w:rsid w:val="00EA5506"/>
    <w:rsid w:val="00EA60C3"/>
    <w:rsid w:val="00EA6EAC"/>
    <w:rsid w:val="00EA6F3F"/>
    <w:rsid w:val="00EA7288"/>
    <w:rsid w:val="00EA76CA"/>
    <w:rsid w:val="00EB08DD"/>
    <w:rsid w:val="00EB112F"/>
    <w:rsid w:val="00EB1152"/>
    <w:rsid w:val="00EB1821"/>
    <w:rsid w:val="00EB1B11"/>
    <w:rsid w:val="00EB1BA5"/>
    <w:rsid w:val="00EB21BA"/>
    <w:rsid w:val="00EB331A"/>
    <w:rsid w:val="00EB33D8"/>
    <w:rsid w:val="00EB3778"/>
    <w:rsid w:val="00EB37B9"/>
    <w:rsid w:val="00EB37CD"/>
    <w:rsid w:val="00EB38E6"/>
    <w:rsid w:val="00EB3A2E"/>
    <w:rsid w:val="00EB3A38"/>
    <w:rsid w:val="00EB3EFA"/>
    <w:rsid w:val="00EB42B6"/>
    <w:rsid w:val="00EB43FF"/>
    <w:rsid w:val="00EB4548"/>
    <w:rsid w:val="00EB48AF"/>
    <w:rsid w:val="00EB4C59"/>
    <w:rsid w:val="00EB4E55"/>
    <w:rsid w:val="00EB5078"/>
    <w:rsid w:val="00EB50F5"/>
    <w:rsid w:val="00EB5944"/>
    <w:rsid w:val="00EB5A57"/>
    <w:rsid w:val="00EB5F51"/>
    <w:rsid w:val="00EB62BF"/>
    <w:rsid w:val="00EB639F"/>
    <w:rsid w:val="00EB6819"/>
    <w:rsid w:val="00EB69E3"/>
    <w:rsid w:val="00EB6AB9"/>
    <w:rsid w:val="00EB6AC0"/>
    <w:rsid w:val="00EB6C7A"/>
    <w:rsid w:val="00EB6DB9"/>
    <w:rsid w:val="00EB6E01"/>
    <w:rsid w:val="00EB6F3F"/>
    <w:rsid w:val="00EB7258"/>
    <w:rsid w:val="00EB7C5E"/>
    <w:rsid w:val="00EB7F71"/>
    <w:rsid w:val="00EC00A6"/>
    <w:rsid w:val="00EC08B1"/>
    <w:rsid w:val="00EC09EC"/>
    <w:rsid w:val="00EC1018"/>
    <w:rsid w:val="00EC101C"/>
    <w:rsid w:val="00EC1817"/>
    <w:rsid w:val="00EC1A26"/>
    <w:rsid w:val="00EC1B51"/>
    <w:rsid w:val="00EC1EE2"/>
    <w:rsid w:val="00EC1FF7"/>
    <w:rsid w:val="00EC2114"/>
    <w:rsid w:val="00EC233D"/>
    <w:rsid w:val="00EC24EF"/>
    <w:rsid w:val="00EC3107"/>
    <w:rsid w:val="00EC3567"/>
    <w:rsid w:val="00EC3885"/>
    <w:rsid w:val="00EC3EA0"/>
    <w:rsid w:val="00EC3EF7"/>
    <w:rsid w:val="00EC3F3E"/>
    <w:rsid w:val="00EC407F"/>
    <w:rsid w:val="00EC41AA"/>
    <w:rsid w:val="00EC41E1"/>
    <w:rsid w:val="00EC4380"/>
    <w:rsid w:val="00EC4388"/>
    <w:rsid w:val="00EC4617"/>
    <w:rsid w:val="00EC4679"/>
    <w:rsid w:val="00EC4742"/>
    <w:rsid w:val="00EC5526"/>
    <w:rsid w:val="00EC566D"/>
    <w:rsid w:val="00EC588A"/>
    <w:rsid w:val="00EC66B5"/>
    <w:rsid w:val="00EC6BC3"/>
    <w:rsid w:val="00EC6F0F"/>
    <w:rsid w:val="00EC6F9F"/>
    <w:rsid w:val="00EC7321"/>
    <w:rsid w:val="00EC773C"/>
    <w:rsid w:val="00ED03E4"/>
    <w:rsid w:val="00ED06D7"/>
    <w:rsid w:val="00ED08A4"/>
    <w:rsid w:val="00ED0AA2"/>
    <w:rsid w:val="00ED0C06"/>
    <w:rsid w:val="00ED0C0C"/>
    <w:rsid w:val="00ED0EAB"/>
    <w:rsid w:val="00ED10D4"/>
    <w:rsid w:val="00ED1625"/>
    <w:rsid w:val="00ED163D"/>
    <w:rsid w:val="00ED184C"/>
    <w:rsid w:val="00ED1CDC"/>
    <w:rsid w:val="00ED1E94"/>
    <w:rsid w:val="00ED1EAE"/>
    <w:rsid w:val="00ED27C9"/>
    <w:rsid w:val="00ED2A83"/>
    <w:rsid w:val="00ED2D2C"/>
    <w:rsid w:val="00ED2E26"/>
    <w:rsid w:val="00ED2E74"/>
    <w:rsid w:val="00ED2EDF"/>
    <w:rsid w:val="00ED34AB"/>
    <w:rsid w:val="00ED3642"/>
    <w:rsid w:val="00ED3A27"/>
    <w:rsid w:val="00ED3F7A"/>
    <w:rsid w:val="00ED4220"/>
    <w:rsid w:val="00ED437F"/>
    <w:rsid w:val="00ED43A0"/>
    <w:rsid w:val="00ED49F8"/>
    <w:rsid w:val="00ED4FF7"/>
    <w:rsid w:val="00ED544B"/>
    <w:rsid w:val="00ED5450"/>
    <w:rsid w:val="00ED562E"/>
    <w:rsid w:val="00ED5809"/>
    <w:rsid w:val="00ED5813"/>
    <w:rsid w:val="00ED587F"/>
    <w:rsid w:val="00ED5AFF"/>
    <w:rsid w:val="00ED5EA9"/>
    <w:rsid w:val="00ED604E"/>
    <w:rsid w:val="00ED7328"/>
    <w:rsid w:val="00ED746E"/>
    <w:rsid w:val="00ED7555"/>
    <w:rsid w:val="00ED7845"/>
    <w:rsid w:val="00ED7D39"/>
    <w:rsid w:val="00ED7DC6"/>
    <w:rsid w:val="00EE04CF"/>
    <w:rsid w:val="00EE058F"/>
    <w:rsid w:val="00EE06ED"/>
    <w:rsid w:val="00EE0981"/>
    <w:rsid w:val="00EE0D44"/>
    <w:rsid w:val="00EE0D64"/>
    <w:rsid w:val="00EE1BE2"/>
    <w:rsid w:val="00EE1DC3"/>
    <w:rsid w:val="00EE1EBC"/>
    <w:rsid w:val="00EE206F"/>
    <w:rsid w:val="00EE20E1"/>
    <w:rsid w:val="00EE2453"/>
    <w:rsid w:val="00EE2651"/>
    <w:rsid w:val="00EE265A"/>
    <w:rsid w:val="00EE28B3"/>
    <w:rsid w:val="00EE2C89"/>
    <w:rsid w:val="00EE3570"/>
    <w:rsid w:val="00EE3A94"/>
    <w:rsid w:val="00EE4264"/>
    <w:rsid w:val="00EE43E8"/>
    <w:rsid w:val="00EE4650"/>
    <w:rsid w:val="00EE4CFE"/>
    <w:rsid w:val="00EE4D25"/>
    <w:rsid w:val="00EE5152"/>
    <w:rsid w:val="00EE52CB"/>
    <w:rsid w:val="00EE583F"/>
    <w:rsid w:val="00EE5B8E"/>
    <w:rsid w:val="00EE5DDA"/>
    <w:rsid w:val="00EE655E"/>
    <w:rsid w:val="00EE668E"/>
    <w:rsid w:val="00EE669C"/>
    <w:rsid w:val="00EE69A5"/>
    <w:rsid w:val="00EE6E0D"/>
    <w:rsid w:val="00EE6F32"/>
    <w:rsid w:val="00EE7570"/>
    <w:rsid w:val="00EE7D6D"/>
    <w:rsid w:val="00EF06FC"/>
    <w:rsid w:val="00EF0B5C"/>
    <w:rsid w:val="00EF0C65"/>
    <w:rsid w:val="00EF1282"/>
    <w:rsid w:val="00EF1536"/>
    <w:rsid w:val="00EF18C8"/>
    <w:rsid w:val="00EF1EE2"/>
    <w:rsid w:val="00EF20B2"/>
    <w:rsid w:val="00EF2381"/>
    <w:rsid w:val="00EF2BD5"/>
    <w:rsid w:val="00EF2C9E"/>
    <w:rsid w:val="00EF369C"/>
    <w:rsid w:val="00EF3DE9"/>
    <w:rsid w:val="00EF3F47"/>
    <w:rsid w:val="00EF3F74"/>
    <w:rsid w:val="00EF48D1"/>
    <w:rsid w:val="00EF496E"/>
    <w:rsid w:val="00EF4E0A"/>
    <w:rsid w:val="00EF5095"/>
    <w:rsid w:val="00EF546B"/>
    <w:rsid w:val="00EF57C1"/>
    <w:rsid w:val="00EF65B0"/>
    <w:rsid w:val="00EF6B3D"/>
    <w:rsid w:val="00EF6F42"/>
    <w:rsid w:val="00EF7047"/>
    <w:rsid w:val="00EF70E9"/>
    <w:rsid w:val="00EF739C"/>
    <w:rsid w:val="00EF76E0"/>
    <w:rsid w:val="00EF7BF2"/>
    <w:rsid w:val="00F0016E"/>
    <w:rsid w:val="00F00C96"/>
    <w:rsid w:val="00F01404"/>
    <w:rsid w:val="00F01930"/>
    <w:rsid w:val="00F01B39"/>
    <w:rsid w:val="00F01B80"/>
    <w:rsid w:val="00F01D2D"/>
    <w:rsid w:val="00F025C8"/>
    <w:rsid w:val="00F028F3"/>
    <w:rsid w:val="00F02911"/>
    <w:rsid w:val="00F029AE"/>
    <w:rsid w:val="00F02A40"/>
    <w:rsid w:val="00F02A8E"/>
    <w:rsid w:val="00F02BA1"/>
    <w:rsid w:val="00F02CB3"/>
    <w:rsid w:val="00F02E49"/>
    <w:rsid w:val="00F02EB6"/>
    <w:rsid w:val="00F02F15"/>
    <w:rsid w:val="00F02FC4"/>
    <w:rsid w:val="00F034D9"/>
    <w:rsid w:val="00F03742"/>
    <w:rsid w:val="00F039E1"/>
    <w:rsid w:val="00F0418E"/>
    <w:rsid w:val="00F049F4"/>
    <w:rsid w:val="00F04B2A"/>
    <w:rsid w:val="00F05498"/>
    <w:rsid w:val="00F05650"/>
    <w:rsid w:val="00F05A63"/>
    <w:rsid w:val="00F05F09"/>
    <w:rsid w:val="00F064FB"/>
    <w:rsid w:val="00F0655C"/>
    <w:rsid w:val="00F06997"/>
    <w:rsid w:val="00F06A90"/>
    <w:rsid w:val="00F0741C"/>
    <w:rsid w:val="00F0741F"/>
    <w:rsid w:val="00F075BB"/>
    <w:rsid w:val="00F07788"/>
    <w:rsid w:val="00F079F6"/>
    <w:rsid w:val="00F07AC7"/>
    <w:rsid w:val="00F07F56"/>
    <w:rsid w:val="00F10AE2"/>
    <w:rsid w:val="00F110C8"/>
    <w:rsid w:val="00F11912"/>
    <w:rsid w:val="00F11B6F"/>
    <w:rsid w:val="00F11E04"/>
    <w:rsid w:val="00F11ED7"/>
    <w:rsid w:val="00F12275"/>
    <w:rsid w:val="00F130FA"/>
    <w:rsid w:val="00F13355"/>
    <w:rsid w:val="00F1393E"/>
    <w:rsid w:val="00F139E8"/>
    <w:rsid w:val="00F13D43"/>
    <w:rsid w:val="00F13EAF"/>
    <w:rsid w:val="00F13FA2"/>
    <w:rsid w:val="00F14068"/>
    <w:rsid w:val="00F1424B"/>
    <w:rsid w:val="00F14575"/>
    <w:rsid w:val="00F148DF"/>
    <w:rsid w:val="00F157CC"/>
    <w:rsid w:val="00F1607E"/>
    <w:rsid w:val="00F1618D"/>
    <w:rsid w:val="00F1652B"/>
    <w:rsid w:val="00F16560"/>
    <w:rsid w:val="00F16DCF"/>
    <w:rsid w:val="00F171A9"/>
    <w:rsid w:val="00F173D1"/>
    <w:rsid w:val="00F1753F"/>
    <w:rsid w:val="00F17B65"/>
    <w:rsid w:val="00F17D92"/>
    <w:rsid w:val="00F17DC6"/>
    <w:rsid w:val="00F17DEB"/>
    <w:rsid w:val="00F2022D"/>
    <w:rsid w:val="00F207EF"/>
    <w:rsid w:val="00F209AB"/>
    <w:rsid w:val="00F20B9F"/>
    <w:rsid w:val="00F20C15"/>
    <w:rsid w:val="00F21490"/>
    <w:rsid w:val="00F22215"/>
    <w:rsid w:val="00F22478"/>
    <w:rsid w:val="00F225FA"/>
    <w:rsid w:val="00F227B3"/>
    <w:rsid w:val="00F227F2"/>
    <w:rsid w:val="00F22AC2"/>
    <w:rsid w:val="00F22E9D"/>
    <w:rsid w:val="00F22FBA"/>
    <w:rsid w:val="00F237C7"/>
    <w:rsid w:val="00F23918"/>
    <w:rsid w:val="00F249F5"/>
    <w:rsid w:val="00F250B9"/>
    <w:rsid w:val="00F257A4"/>
    <w:rsid w:val="00F25995"/>
    <w:rsid w:val="00F2613D"/>
    <w:rsid w:val="00F2691B"/>
    <w:rsid w:val="00F271B1"/>
    <w:rsid w:val="00F271EC"/>
    <w:rsid w:val="00F2736E"/>
    <w:rsid w:val="00F2778D"/>
    <w:rsid w:val="00F27CC1"/>
    <w:rsid w:val="00F30052"/>
    <w:rsid w:val="00F301F2"/>
    <w:rsid w:val="00F30200"/>
    <w:rsid w:val="00F3027D"/>
    <w:rsid w:val="00F302FC"/>
    <w:rsid w:val="00F304DB"/>
    <w:rsid w:val="00F308ED"/>
    <w:rsid w:val="00F30A64"/>
    <w:rsid w:val="00F30AC4"/>
    <w:rsid w:val="00F30DC2"/>
    <w:rsid w:val="00F30E31"/>
    <w:rsid w:val="00F30F2D"/>
    <w:rsid w:val="00F30FB7"/>
    <w:rsid w:val="00F314C7"/>
    <w:rsid w:val="00F31B4E"/>
    <w:rsid w:val="00F31BAF"/>
    <w:rsid w:val="00F31CF9"/>
    <w:rsid w:val="00F320D7"/>
    <w:rsid w:val="00F32177"/>
    <w:rsid w:val="00F3247F"/>
    <w:rsid w:val="00F32802"/>
    <w:rsid w:val="00F32826"/>
    <w:rsid w:val="00F32D8D"/>
    <w:rsid w:val="00F334E8"/>
    <w:rsid w:val="00F33ACD"/>
    <w:rsid w:val="00F33EA8"/>
    <w:rsid w:val="00F340BC"/>
    <w:rsid w:val="00F340F9"/>
    <w:rsid w:val="00F3458C"/>
    <w:rsid w:val="00F347D5"/>
    <w:rsid w:val="00F3530F"/>
    <w:rsid w:val="00F35621"/>
    <w:rsid w:val="00F35E4C"/>
    <w:rsid w:val="00F35EA7"/>
    <w:rsid w:val="00F35F34"/>
    <w:rsid w:val="00F360B7"/>
    <w:rsid w:val="00F36474"/>
    <w:rsid w:val="00F365A8"/>
    <w:rsid w:val="00F376A9"/>
    <w:rsid w:val="00F37830"/>
    <w:rsid w:val="00F3790E"/>
    <w:rsid w:val="00F37994"/>
    <w:rsid w:val="00F37B1C"/>
    <w:rsid w:val="00F37D83"/>
    <w:rsid w:val="00F37FDE"/>
    <w:rsid w:val="00F40301"/>
    <w:rsid w:val="00F40553"/>
    <w:rsid w:val="00F4065B"/>
    <w:rsid w:val="00F406EA"/>
    <w:rsid w:val="00F408D1"/>
    <w:rsid w:val="00F4118B"/>
    <w:rsid w:val="00F412DD"/>
    <w:rsid w:val="00F41687"/>
    <w:rsid w:val="00F41805"/>
    <w:rsid w:val="00F4180A"/>
    <w:rsid w:val="00F41C85"/>
    <w:rsid w:val="00F41CF3"/>
    <w:rsid w:val="00F41DCE"/>
    <w:rsid w:val="00F42548"/>
    <w:rsid w:val="00F4259D"/>
    <w:rsid w:val="00F4269F"/>
    <w:rsid w:val="00F42787"/>
    <w:rsid w:val="00F42CE1"/>
    <w:rsid w:val="00F430ED"/>
    <w:rsid w:val="00F43A67"/>
    <w:rsid w:val="00F43DFE"/>
    <w:rsid w:val="00F44558"/>
    <w:rsid w:val="00F44660"/>
    <w:rsid w:val="00F44847"/>
    <w:rsid w:val="00F449AC"/>
    <w:rsid w:val="00F449BE"/>
    <w:rsid w:val="00F4513D"/>
    <w:rsid w:val="00F454B6"/>
    <w:rsid w:val="00F45B64"/>
    <w:rsid w:val="00F46C95"/>
    <w:rsid w:val="00F46FF1"/>
    <w:rsid w:val="00F47188"/>
    <w:rsid w:val="00F47380"/>
    <w:rsid w:val="00F477AD"/>
    <w:rsid w:val="00F506CB"/>
    <w:rsid w:val="00F506FB"/>
    <w:rsid w:val="00F509FF"/>
    <w:rsid w:val="00F50BAE"/>
    <w:rsid w:val="00F50CE0"/>
    <w:rsid w:val="00F5112A"/>
    <w:rsid w:val="00F51378"/>
    <w:rsid w:val="00F51839"/>
    <w:rsid w:val="00F51C42"/>
    <w:rsid w:val="00F51FB7"/>
    <w:rsid w:val="00F52197"/>
    <w:rsid w:val="00F52A3F"/>
    <w:rsid w:val="00F52F59"/>
    <w:rsid w:val="00F53653"/>
    <w:rsid w:val="00F53C19"/>
    <w:rsid w:val="00F53C87"/>
    <w:rsid w:val="00F546FC"/>
    <w:rsid w:val="00F547D7"/>
    <w:rsid w:val="00F54AA2"/>
    <w:rsid w:val="00F54C05"/>
    <w:rsid w:val="00F54E7B"/>
    <w:rsid w:val="00F5535D"/>
    <w:rsid w:val="00F55567"/>
    <w:rsid w:val="00F557D4"/>
    <w:rsid w:val="00F557DC"/>
    <w:rsid w:val="00F559F5"/>
    <w:rsid w:val="00F56B1D"/>
    <w:rsid w:val="00F56FB8"/>
    <w:rsid w:val="00F56FDF"/>
    <w:rsid w:val="00F56FFE"/>
    <w:rsid w:val="00F572E8"/>
    <w:rsid w:val="00F575D9"/>
    <w:rsid w:val="00F579D5"/>
    <w:rsid w:val="00F60354"/>
    <w:rsid w:val="00F6054F"/>
    <w:rsid w:val="00F609F1"/>
    <w:rsid w:val="00F60B83"/>
    <w:rsid w:val="00F614D8"/>
    <w:rsid w:val="00F61999"/>
    <w:rsid w:val="00F61AC6"/>
    <w:rsid w:val="00F621B7"/>
    <w:rsid w:val="00F62538"/>
    <w:rsid w:val="00F625C2"/>
    <w:rsid w:val="00F627C3"/>
    <w:rsid w:val="00F629AD"/>
    <w:rsid w:val="00F62D75"/>
    <w:rsid w:val="00F6306B"/>
    <w:rsid w:val="00F633B0"/>
    <w:rsid w:val="00F63DDF"/>
    <w:rsid w:val="00F640C8"/>
    <w:rsid w:val="00F65187"/>
    <w:rsid w:val="00F658BE"/>
    <w:rsid w:val="00F65F1C"/>
    <w:rsid w:val="00F663E3"/>
    <w:rsid w:val="00F665B7"/>
    <w:rsid w:val="00F679F0"/>
    <w:rsid w:val="00F67A47"/>
    <w:rsid w:val="00F67AD0"/>
    <w:rsid w:val="00F67EAC"/>
    <w:rsid w:val="00F7040D"/>
    <w:rsid w:val="00F7089B"/>
    <w:rsid w:val="00F70A79"/>
    <w:rsid w:val="00F70FD5"/>
    <w:rsid w:val="00F717C7"/>
    <w:rsid w:val="00F71A71"/>
    <w:rsid w:val="00F71D61"/>
    <w:rsid w:val="00F71EBD"/>
    <w:rsid w:val="00F720DD"/>
    <w:rsid w:val="00F7241C"/>
    <w:rsid w:val="00F7268D"/>
    <w:rsid w:val="00F733C6"/>
    <w:rsid w:val="00F73813"/>
    <w:rsid w:val="00F7382D"/>
    <w:rsid w:val="00F73A2C"/>
    <w:rsid w:val="00F73A4F"/>
    <w:rsid w:val="00F74176"/>
    <w:rsid w:val="00F74257"/>
    <w:rsid w:val="00F74BD8"/>
    <w:rsid w:val="00F74C3E"/>
    <w:rsid w:val="00F755C2"/>
    <w:rsid w:val="00F75E2B"/>
    <w:rsid w:val="00F7629F"/>
    <w:rsid w:val="00F7643F"/>
    <w:rsid w:val="00F7659F"/>
    <w:rsid w:val="00F76C5A"/>
    <w:rsid w:val="00F76CD4"/>
    <w:rsid w:val="00F76E6B"/>
    <w:rsid w:val="00F770E7"/>
    <w:rsid w:val="00F77127"/>
    <w:rsid w:val="00F77224"/>
    <w:rsid w:val="00F7757C"/>
    <w:rsid w:val="00F77591"/>
    <w:rsid w:val="00F77738"/>
    <w:rsid w:val="00F778D8"/>
    <w:rsid w:val="00F77935"/>
    <w:rsid w:val="00F77AE2"/>
    <w:rsid w:val="00F77CCE"/>
    <w:rsid w:val="00F77E66"/>
    <w:rsid w:val="00F80057"/>
    <w:rsid w:val="00F8028F"/>
    <w:rsid w:val="00F8074B"/>
    <w:rsid w:val="00F80C71"/>
    <w:rsid w:val="00F80F33"/>
    <w:rsid w:val="00F80FF6"/>
    <w:rsid w:val="00F811D1"/>
    <w:rsid w:val="00F812CD"/>
    <w:rsid w:val="00F81974"/>
    <w:rsid w:val="00F822FE"/>
    <w:rsid w:val="00F8267F"/>
    <w:rsid w:val="00F8273A"/>
    <w:rsid w:val="00F8323C"/>
    <w:rsid w:val="00F83330"/>
    <w:rsid w:val="00F834F2"/>
    <w:rsid w:val="00F83939"/>
    <w:rsid w:val="00F83CE0"/>
    <w:rsid w:val="00F83EB6"/>
    <w:rsid w:val="00F84483"/>
    <w:rsid w:val="00F84604"/>
    <w:rsid w:val="00F848D5"/>
    <w:rsid w:val="00F84C8E"/>
    <w:rsid w:val="00F84DA8"/>
    <w:rsid w:val="00F85000"/>
    <w:rsid w:val="00F8526A"/>
    <w:rsid w:val="00F85596"/>
    <w:rsid w:val="00F85776"/>
    <w:rsid w:val="00F85D43"/>
    <w:rsid w:val="00F8626A"/>
    <w:rsid w:val="00F86862"/>
    <w:rsid w:val="00F869F6"/>
    <w:rsid w:val="00F86AB3"/>
    <w:rsid w:val="00F86CAC"/>
    <w:rsid w:val="00F87EE3"/>
    <w:rsid w:val="00F87F3A"/>
    <w:rsid w:val="00F90352"/>
    <w:rsid w:val="00F9101E"/>
    <w:rsid w:val="00F910C1"/>
    <w:rsid w:val="00F911FD"/>
    <w:rsid w:val="00F9124C"/>
    <w:rsid w:val="00F913E0"/>
    <w:rsid w:val="00F91AA9"/>
    <w:rsid w:val="00F91C09"/>
    <w:rsid w:val="00F922D6"/>
    <w:rsid w:val="00F925F8"/>
    <w:rsid w:val="00F92687"/>
    <w:rsid w:val="00F927CE"/>
    <w:rsid w:val="00F92D3D"/>
    <w:rsid w:val="00F930B2"/>
    <w:rsid w:val="00F9330E"/>
    <w:rsid w:val="00F9380D"/>
    <w:rsid w:val="00F93BB3"/>
    <w:rsid w:val="00F93F7E"/>
    <w:rsid w:val="00F943C5"/>
    <w:rsid w:val="00F9473B"/>
    <w:rsid w:val="00F94931"/>
    <w:rsid w:val="00F94F82"/>
    <w:rsid w:val="00F94FB7"/>
    <w:rsid w:val="00F9537C"/>
    <w:rsid w:val="00F9552C"/>
    <w:rsid w:val="00F95705"/>
    <w:rsid w:val="00F95EDE"/>
    <w:rsid w:val="00F96C79"/>
    <w:rsid w:val="00F97046"/>
    <w:rsid w:val="00F9731C"/>
    <w:rsid w:val="00F97854"/>
    <w:rsid w:val="00F97B8F"/>
    <w:rsid w:val="00F97CB0"/>
    <w:rsid w:val="00F97F40"/>
    <w:rsid w:val="00F97FB5"/>
    <w:rsid w:val="00F97FF0"/>
    <w:rsid w:val="00FA0346"/>
    <w:rsid w:val="00FA0468"/>
    <w:rsid w:val="00FA05ED"/>
    <w:rsid w:val="00FA07D6"/>
    <w:rsid w:val="00FA0A97"/>
    <w:rsid w:val="00FA0C5C"/>
    <w:rsid w:val="00FA1406"/>
    <w:rsid w:val="00FA185D"/>
    <w:rsid w:val="00FA1ED6"/>
    <w:rsid w:val="00FA21D9"/>
    <w:rsid w:val="00FA2493"/>
    <w:rsid w:val="00FA2D4D"/>
    <w:rsid w:val="00FA30C2"/>
    <w:rsid w:val="00FA3724"/>
    <w:rsid w:val="00FA3D3A"/>
    <w:rsid w:val="00FA41C4"/>
    <w:rsid w:val="00FA44CD"/>
    <w:rsid w:val="00FA4965"/>
    <w:rsid w:val="00FA49B2"/>
    <w:rsid w:val="00FA4CC3"/>
    <w:rsid w:val="00FA4E0C"/>
    <w:rsid w:val="00FA4E27"/>
    <w:rsid w:val="00FA5204"/>
    <w:rsid w:val="00FA60E1"/>
    <w:rsid w:val="00FA6321"/>
    <w:rsid w:val="00FA6440"/>
    <w:rsid w:val="00FA6C03"/>
    <w:rsid w:val="00FA6DD0"/>
    <w:rsid w:val="00FA6E7D"/>
    <w:rsid w:val="00FA703E"/>
    <w:rsid w:val="00FA705A"/>
    <w:rsid w:val="00FA76B5"/>
    <w:rsid w:val="00FB002A"/>
    <w:rsid w:val="00FB003D"/>
    <w:rsid w:val="00FB004E"/>
    <w:rsid w:val="00FB02CC"/>
    <w:rsid w:val="00FB0708"/>
    <w:rsid w:val="00FB0740"/>
    <w:rsid w:val="00FB09E5"/>
    <w:rsid w:val="00FB0A58"/>
    <w:rsid w:val="00FB11DB"/>
    <w:rsid w:val="00FB164F"/>
    <w:rsid w:val="00FB16E1"/>
    <w:rsid w:val="00FB18B8"/>
    <w:rsid w:val="00FB18F9"/>
    <w:rsid w:val="00FB254B"/>
    <w:rsid w:val="00FB255E"/>
    <w:rsid w:val="00FB29DC"/>
    <w:rsid w:val="00FB2B46"/>
    <w:rsid w:val="00FB2B61"/>
    <w:rsid w:val="00FB2B95"/>
    <w:rsid w:val="00FB380E"/>
    <w:rsid w:val="00FB38A8"/>
    <w:rsid w:val="00FB4285"/>
    <w:rsid w:val="00FB4356"/>
    <w:rsid w:val="00FB43C5"/>
    <w:rsid w:val="00FB4569"/>
    <w:rsid w:val="00FB47BC"/>
    <w:rsid w:val="00FB4CB6"/>
    <w:rsid w:val="00FB4CD7"/>
    <w:rsid w:val="00FB5128"/>
    <w:rsid w:val="00FB5ED5"/>
    <w:rsid w:val="00FB60F8"/>
    <w:rsid w:val="00FB6125"/>
    <w:rsid w:val="00FB632D"/>
    <w:rsid w:val="00FB6BF0"/>
    <w:rsid w:val="00FB6D18"/>
    <w:rsid w:val="00FB7239"/>
    <w:rsid w:val="00FB73C2"/>
    <w:rsid w:val="00FB7661"/>
    <w:rsid w:val="00FB77CD"/>
    <w:rsid w:val="00FB7D62"/>
    <w:rsid w:val="00FC0057"/>
    <w:rsid w:val="00FC006F"/>
    <w:rsid w:val="00FC028A"/>
    <w:rsid w:val="00FC0555"/>
    <w:rsid w:val="00FC07CB"/>
    <w:rsid w:val="00FC0807"/>
    <w:rsid w:val="00FC0918"/>
    <w:rsid w:val="00FC0C1C"/>
    <w:rsid w:val="00FC0D29"/>
    <w:rsid w:val="00FC1621"/>
    <w:rsid w:val="00FC1A9D"/>
    <w:rsid w:val="00FC2203"/>
    <w:rsid w:val="00FC24B7"/>
    <w:rsid w:val="00FC25FD"/>
    <w:rsid w:val="00FC29D0"/>
    <w:rsid w:val="00FC2CA2"/>
    <w:rsid w:val="00FC306B"/>
    <w:rsid w:val="00FC325A"/>
    <w:rsid w:val="00FC3829"/>
    <w:rsid w:val="00FC38DA"/>
    <w:rsid w:val="00FC395A"/>
    <w:rsid w:val="00FC39FE"/>
    <w:rsid w:val="00FC3BC2"/>
    <w:rsid w:val="00FC4C2F"/>
    <w:rsid w:val="00FC5368"/>
    <w:rsid w:val="00FC58AF"/>
    <w:rsid w:val="00FC5A0D"/>
    <w:rsid w:val="00FC5AF0"/>
    <w:rsid w:val="00FC5E73"/>
    <w:rsid w:val="00FC6030"/>
    <w:rsid w:val="00FC607F"/>
    <w:rsid w:val="00FC60B7"/>
    <w:rsid w:val="00FC61F2"/>
    <w:rsid w:val="00FC6774"/>
    <w:rsid w:val="00FC6A19"/>
    <w:rsid w:val="00FC6AED"/>
    <w:rsid w:val="00FC6B69"/>
    <w:rsid w:val="00FC6DBF"/>
    <w:rsid w:val="00FC725C"/>
    <w:rsid w:val="00FC754F"/>
    <w:rsid w:val="00FC7679"/>
    <w:rsid w:val="00FC7A99"/>
    <w:rsid w:val="00FC7AEA"/>
    <w:rsid w:val="00FC7D42"/>
    <w:rsid w:val="00FC7E10"/>
    <w:rsid w:val="00FC7ED4"/>
    <w:rsid w:val="00FD064D"/>
    <w:rsid w:val="00FD07A1"/>
    <w:rsid w:val="00FD0D37"/>
    <w:rsid w:val="00FD10AD"/>
    <w:rsid w:val="00FD10D6"/>
    <w:rsid w:val="00FD11E8"/>
    <w:rsid w:val="00FD12DB"/>
    <w:rsid w:val="00FD1A45"/>
    <w:rsid w:val="00FD2084"/>
    <w:rsid w:val="00FD20B7"/>
    <w:rsid w:val="00FD2392"/>
    <w:rsid w:val="00FD252E"/>
    <w:rsid w:val="00FD2616"/>
    <w:rsid w:val="00FD26CA"/>
    <w:rsid w:val="00FD29AD"/>
    <w:rsid w:val="00FD4429"/>
    <w:rsid w:val="00FD4994"/>
    <w:rsid w:val="00FD5919"/>
    <w:rsid w:val="00FD5D8F"/>
    <w:rsid w:val="00FD62FA"/>
    <w:rsid w:val="00FD65E7"/>
    <w:rsid w:val="00FD6721"/>
    <w:rsid w:val="00FD6A36"/>
    <w:rsid w:val="00FD6C8F"/>
    <w:rsid w:val="00FD7089"/>
    <w:rsid w:val="00FD711F"/>
    <w:rsid w:val="00FD737F"/>
    <w:rsid w:val="00FD78EA"/>
    <w:rsid w:val="00FE0A1A"/>
    <w:rsid w:val="00FE0A6A"/>
    <w:rsid w:val="00FE0A9C"/>
    <w:rsid w:val="00FE1126"/>
    <w:rsid w:val="00FE11A8"/>
    <w:rsid w:val="00FE13C8"/>
    <w:rsid w:val="00FE1D59"/>
    <w:rsid w:val="00FE1DF5"/>
    <w:rsid w:val="00FE24FE"/>
    <w:rsid w:val="00FE2712"/>
    <w:rsid w:val="00FE2FC6"/>
    <w:rsid w:val="00FE3281"/>
    <w:rsid w:val="00FE334D"/>
    <w:rsid w:val="00FE3747"/>
    <w:rsid w:val="00FE3BAF"/>
    <w:rsid w:val="00FE3DB7"/>
    <w:rsid w:val="00FE3F62"/>
    <w:rsid w:val="00FE4118"/>
    <w:rsid w:val="00FE4162"/>
    <w:rsid w:val="00FE4293"/>
    <w:rsid w:val="00FE4C01"/>
    <w:rsid w:val="00FE51E9"/>
    <w:rsid w:val="00FE5210"/>
    <w:rsid w:val="00FE5A82"/>
    <w:rsid w:val="00FE5EF8"/>
    <w:rsid w:val="00FE5F34"/>
    <w:rsid w:val="00FE63EC"/>
    <w:rsid w:val="00FE67B6"/>
    <w:rsid w:val="00FE6B3C"/>
    <w:rsid w:val="00FE7358"/>
    <w:rsid w:val="00FE7668"/>
    <w:rsid w:val="00FE767B"/>
    <w:rsid w:val="00FE7E15"/>
    <w:rsid w:val="00FF0025"/>
    <w:rsid w:val="00FF0044"/>
    <w:rsid w:val="00FF04B7"/>
    <w:rsid w:val="00FF06E7"/>
    <w:rsid w:val="00FF18D5"/>
    <w:rsid w:val="00FF1A7A"/>
    <w:rsid w:val="00FF1F02"/>
    <w:rsid w:val="00FF1FAE"/>
    <w:rsid w:val="00FF2889"/>
    <w:rsid w:val="00FF2C0B"/>
    <w:rsid w:val="00FF2DC6"/>
    <w:rsid w:val="00FF2DE2"/>
    <w:rsid w:val="00FF3171"/>
    <w:rsid w:val="00FF3CD6"/>
    <w:rsid w:val="00FF3FE8"/>
    <w:rsid w:val="00FF4C77"/>
    <w:rsid w:val="00FF4E45"/>
    <w:rsid w:val="00FF5135"/>
    <w:rsid w:val="00FF5B84"/>
    <w:rsid w:val="00FF5F31"/>
    <w:rsid w:val="00FF61E4"/>
    <w:rsid w:val="00FF62C0"/>
    <w:rsid w:val="00FF6B56"/>
    <w:rsid w:val="00FF6F64"/>
    <w:rsid w:val="00FF722C"/>
    <w:rsid w:val="00FF74FF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CAC969"/>
  <w15:docId w15:val="{AE10F4A6-AAF7-46D0-9A5D-3ECC8740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74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037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70374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70374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70374"/>
    <w:pPr>
      <w:keepNext/>
      <w:pBdr>
        <w:bottom w:val="double" w:sz="6" w:space="1" w:color="auto"/>
      </w:pBdr>
      <w:jc w:val="right"/>
      <w:outlineLvl w:val="3"/>
    </w:pPr>
    <w:rPr>
      <w:b/>
      <w:bCs/>
      <w:i/>
      <w:iCs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073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073FD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626B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73F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1867"/>
    <w:rPr>
      <w:rFonts w:cs="Times New Roman"/>
      <w:b/>
      <w:bCs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semiHidden/>
    <w:locked/>
    <w:rsid w:val="00341A7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341A76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341A76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341A76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341A76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341A76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341A76"/>
    <w:rPr>
      <w:rFonts w:ascii="Cambria" w:hAnsi="Cambria" w:cs="Cambria"/>
      <w:lang w:eastAsia="en-US"/>
    </w:rPr>
  </w:style>
  <w:style w:type="paragraph" w:styleId="a3">
    <w:name w:val="Body Text"/>
    <w:aliases w:val="Основной текст 14"/>
    <w:basedOn w:val="a"/>
    <w:link w:val="a4"/>
    <w:uiPriority w:val="99"/>
    <w:rsid w:val="00C70374"/>
    <w:pPr>
      <w:jc w:val="both"/>
    </w:pPr>
    <w:rPr>
      <w:sz w:val="28"/>
      <w:szCs w:val="28"/>
    </w:rPr>
  </w:style>
  <w:style w:type="character" w:customStyle="1" w:styleId="a4">
    <w:name w:val="Основной текст Знак"/>
    <w:aliases w:val="Основной текст 14 Знак"/>
    <w:link w:val="a3"/>
    <w:uiPriority w:val="99"/>
    <w:semiHidden/>
    <w:locked/>
    <w:rsid w:val="005A6A6A"/>
    <w:rPr>
      <w:rFonts w:cs="Times New Roman"/>
      <w:sz w:val="28"/>
      <w:szCs w:val="28"/>
      <w:lang w:val="ru-RU" w:eastAsia="en-US"/>
    </w:rPr>
  </w:style>
  <w:style w:type="paragraph" w:customStyle="1" w:styleId="Normal1">
    <w:name w:val="Normal1"/>
    <w:uiPriority w:val="99"/>
    <w:rsid w:val="00C70374"/>
    <w:pPr>
      <w:widowControl w:val="0"/>
      <w:spacing w:line="300" w:lineRule="auto"/>
      <w:ind w:left="360" w:hanging="360"/>
    </w:pPr>
    <w:rPr>
      <w:rFonts w:ascii="Arial" w:hAnsi="Arial" w:cs="Arial"/>
      <w:sz w:val="22"/>
      <w:szCs w:val="22"/>
    </w:rPr>
  </w:style>
  <w:style w:type="paragraph" w:styleId="21">
    <w:name w:val="Body Text 2"/>
    <w:basedOn w:val="a"/>
    <w:link w:val="22"/>
    <w:uiPriority w:val="99"/>
    <w:rsid w:val="00C70374"/>
    <w:pPr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341A76"/>
    <w:rPr>
      <w:rFonts w:cs="Times New Roman"/>
      <w:sz w:val="20"/>
      <w:szCs w:val="20"/>
      <w:lang w:eastAsia="en-US"/>
    </w:rPr>
  </w:style>
  <w:style w:type="paragraph" w:customStyle="1" w:styleId="FR1">
    <w:name w:val="FR1"/>
    <w:uiPriority w:val="99"/>
    <w:rsid w:val="00C70374"/>
    <w:pPr>
      <w:widowControl w:val="0"/>
      <w:spacing w:before="180" w:line="300" w:lineRule="auto"/>
      <w:ind w:hanging="2180"/>
    </w:pPr>
    <w:rPr>
      <w:rFonts w:ascii="Arial" w:hAnsi="Arial" w:cs="Arial"/>
      <w:b/>
      <w:bCs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C70374"/>
    <w:pPr>
      <w:ind w:left="552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341A76"/>
    <w:rPr>
      <w:rFonts w:cs="Times New Roman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2A3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41A76"/>
    <w:rPr>
      <w:rFonts w:cs="Times New Roman"/>
      <w:sz w:val="2"/>
      <w:szCs w:val="2"/>
      <w:lang w:eastAsia="en-US"/>
    </w:rPr>
  </w:style>
  <w:style w:type="table" w:styleId="a9">
    <w:name w:val="Table Grid"/>
    <w:basedOn w:val="a1"/>
    <w:uiPriority w:val="99"/>
    <w:rsid w:val="0045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B542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A6A6A"/>
    <w:rPr>
      <w:rFonts w:cs="Times New Roman"/>
      <w:sz w:val="16"/>
      <w:szCs w:val="16"/>
      <w:lang w:val="ru-RU" w:eastAsia="en-US"/>
    </w:rPr>
  </w:style>
  <w:style w:type="paragraph" w:customStyle="1" w:styleId="Style1">
    <w:name w:val="Style1"/>
    <w:basedOn w:val="a"/>
    <w:uiPriority w:val="99"/>
    <w:rsid w:val="00D6625B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625B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character" w:customStyle="1" w:styleId="FontStyle25">
    <w:name w:val="Font Style25"/>
    <w:uiPriority w:val="99"/>
    <w:rsid w:val="00D6625B"/>
    <w:rPr>
      <w:rFonts w:ascii="Times New Roman" w:hAnsi="Times New Roman"/>
      <w:sz w:val="20"/>
    </w:rPr>
  </w:style>
  <w:style w:type="paragraph" w:customStyle="1" w:styleId="Style10">
    <w:name w:val="Style10"/>
    <w:basedOn w:val="a"/>
    <w:uiPriority w:val="99"/>
    <w:rsid w:val="00F1652B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07D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6">
    <w:name w:val="Font Style26"/>
    <w:uiPriority w:val="99"/>
    <w:rsid w:val="001B07D4"/>
    <w:rPr>
      <w:rFonts w:ascii="Georgia" w:hAnsi="Georgia"/>
      <w:b/>
      <w:sz w:val="18"/>
    </w:rPr>
  </w:style>
  <w:style w:type="paragraph" w:customStyle="1" w:styleId="Style5">
    <w:name w:val="Style5"/>
    <w:basedOn w:val="a"/>
    <w:uiPriority w:val="99"/>
    <w:rsid w:val="00283794"/>
    <w:pPr>
      <w:widowControl w:val="0"/>
      <w:autoSpaceDE w:val="0"/>
      <w:autoSpaceDN w:val="0"/>
      <w:adjustRightInd w:val="0"/>
      <w:spacing w:line="252" w:lineRule="exact"/>
      <w:ind w:hanging="101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3794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83794"/>
    <w:pPr>
      <w:widowControl w:val="0"/>
      <w:autoSpaceDE w:val="0"/>
      <w:autoSpaceDN w:val="0"/>
      <w:adjustRightInd w:val="0"/>
      <w:spacing w:line="252" w:lineRule="exact"/>
      <w:ind w:hanging="274"/>
    </w:pPr>
    <w:rPr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8379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8">
    <w:name w:val="Font Style28"/>
    <w:uiPriority w:val="99"/>
    <w:rsid w:val="00283794"/>
    <w:rPr>
      <w:rFonts w:ascii="Times New Roman" w:hAnsi="Times New Roman"/>
      <w:sz w:val="14"/>
    </w:rPr>
  </w:style>
  <w:style w:type="character" w:customStyle="1" w:styleId="FontStyle34">
    <w:name w:val="Font Style34"/>
    <w:uiPriority w:val="99"/>
    <w:rsid w:val="00283794"/>
    <w:rPr>
      <w:rFonts w:ascii="Times New Roman" w:hAnsi="Times New Roman"/>
      <w:b/>
      <w:sz w:val="18"/>
    </w:rPr>
  </w:style>
  <w:style w:type="character" w:customStyle="1" w:styleId="FontStyle35">
    <w:name w:val="Font Style35"/>
    <w:uiPriority w:val="99"/>
    <w:rsid w:val="00283794"/>
    <w:rPr>
      <w:rFonts w:ascii="Times New Roman" w:hAnsi="Times New Roman"/>
      <w:sz w:val="20"/>
    </w:rPr>
  </w:style>
  <w:style w:type="paragraph" w:customStyle="1" w:styleId="23">
    <w:name w:val="Знак2"/>
    <w:basedOn w:val="a"/>
    <w:uiPriority w:val="99"/>
    <w:rsid w:val="005766CB"/>
    <w:pPr>
      <w:spacing w:after="160" w:line="240" w:lineRule="exact"/>
    </w:pPr>
    <w:rPr>
      <w:rFonts w:ascii="Verdana" w:hAnsi="Verdana" w:cs="Verdana"/>
      <w:lang w:val="en-US"/>
    </w:rPr>
  </w:style>
  <w:style w:type="character" w:styleId="aa">
    <w:name w:val="Hyperlink"/>
    <w:uiPriority w:val="99"/>
    <w:rsid w:val="00762551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5A6A6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ListParagraph1">
    <w:name w:val="List Paragraph1"/>
    <w:basedOn w:val="a"/>
    <w:uiPriority w:val="99"/>
    <w:rsid w:val="005A6A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B14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Цветовое выделение"/>
    <w:uiPriority w:val="99"/>
    <w:rsid w:val="00B140A5"/>
    <w:rPr>
      <w:b/>
      <w:color w:val="000080"/>
    </w:rPr>
  </w:style>
  <w:style w:type="character" w:customStyle="1" w:styleId="val">
    <w:name w:val="val"/>
    <w:uiPriority w:val="99"/>
    <w:rsid w:val="005C646C"/>
    <w:rPr>
      <w:rFonts w:cs="Times New Roman"/>
    </w:rPr>
  </w:style>
  <w:style w:type="character" w:customStyle="1" w:styleId="ae">
    <w:name w:val="Гипертекстовая ссылка"/>
    <w:uiPriority w:val="99"/>
    <w:rsid w:val="005C646C"/>
    <w:rPr>
      <w:b/>
      <w:color w:val="008000"/>
    </w:rPr>
  </w:style>
  <w:style w:type="character" w:customStyle="1" w:styleId="af">
    <w:name w:val="Сравнение редакций. Добавленный фрагмент"/>
    <w:uiPriority w:val="99"/>
    <w:rsid w:val="005C646C"/>
    <w:rPr>
      <w:b/>
      <w:color w:val="0000FF"/>
    </w:rPr>
  </w:style>
  <w:style w:type="paragraph" w:styleId="HTML">
    <w:name w:val="HTML Preformatted"/>
    <w:basedOn w:val="a"/>
    <w:link w:val="HTML0"/>
    <w:uiPriority w:val="99"/>
    <w:rsid w:val="005C6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41A76"/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5C6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C64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0">
    <w:name w:val="Title"/>
    <w:basedOn w:val="a"/>
    <w:link w:val="af1"/>
    <w:uiPriority w:val="99"/>
    <w:qFormat/>
    <w:rsid w:val="005C646C"/>
    <w:pPr>
      <w:jc w:val="center"/>
    </w:pPr>
    <w:rPr>
      <w:b/>
      <w:bCs/>
      <w:sz w:val="32"/>
      <w:szCs w:val="32"/>
      <w:lang w:eastAsia="ru-RU"/>
    </w:rPr>
  </w:style>
  <w:style w:type="character" w:customStyle="1" w:styleId="af1">
    <w:name w:val="Заголовок Знак"/>
    <w:link w:val="af0"/>
    <w:uiPriority w:val="99"/>
    <w:locked/>
    <w:rsid w:val="00341A7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33">
    <w:name w:val="Знак3"/>
    <w:basedOn w:val="a"/>
    <w:uiPriority w:val="99"/>
    <w:rsid w:val="005C646C"/>
    <w:pPr>
      <w:spacing w:after="160" w:line="240" w:lineRule="exact"/>
    </w:pPr>
    <w:rPr>
      <w:rFonts w:ascii="Verdana" w:hAnsi="Verdana" w:cs="Verdana"/>
      <w:lang w:val="en-US"/>
    </w:rPr>
  </w:style>
  <w:style w:type="paragraph" w:styleId="af2">
    <w:name w:val="Normal (Web)"/>
    <w:basedOn w:val="a"/>
    <w:uiPriority w:val="99"/>
    <w:rsid w:val="005C646C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styleId="af3">
    <w:name w:val="List Paragraph"/>
    <w:basedOn w:val="a"/>
    <w:uiPriority w:val="99"/>
    <w:qFormat/>
    <w:rsid w:val="00991246"/>
    <w:pPr>
      <w:ind w:left="720"/>
    </w:pPr>
    <w:rPr>
      <w:lang w:eastAsia="ru-RU"/>
    </w:rPr>
  </w:style>
  <w:style w:type="character" w:customStyle="1" w:styleId="af4">
    <w:name w:val="Основной текст_"/>
    <w:link w:val="24"/>
    <w:uiPriority w:val="99"/>
    <w:locked/>
    <w:rsid w:val="00C73380"/>
    <w:rPr>
      <w:rFonts w:ascii="Times New Roman" w:hAnsi="Times New Roman" w:cs="Times New Roman"/>
      <w:sz w:val="23"/>
      <w:szCs w:val="23"/>
      <w:u w:val="none"/>
    </w:rPr>
  </w:style>
  <w:style w:type="character" w:customStyle="1" w:styleId="af5">
    <w:name w:val="Основной текст + Полужирный"/>
    <w:uiPriority w:val="99"/>
    <w:rsid w:val="005D6AF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5">
    <w:name w:val="Основной текст (2)_"/>
    <w:link w:val="26"/>
    <w:uiPriority w:val="99"/>
    <w:locked/>
    <w:rsid w:val="00852278"/>
    <w:rPr>
      <w:rFonts w:cs="Times New Roman"/>
    </w:rPr>
  </w:style>
  <w:style w:type="paragraph" w:customStyle="1" w:styleId="26">
    <w:name w:val="Основной текст (2)"/>
    <w:basedOn w:val="a"/>
    <w:link w:val="25"/>
    <w:uiPriority w:val="99"/>
    <w:rsid w:val="00852278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character" w:customStyle="1" w:styleId="7pt">
    <w:name w:val="Основной текст + 7 pt"/>
    <w:uiPriority w:val="99"/>
    <w:rsid w:val="00FD252E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uiPriority w:val="99"/>
    <w:rsid w:val="00FD252E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,Основной текст + 7,Малые прописные,Основной текст + 16,Основной текст + 15"/>
    <w:uiPriority w:val="99"/>
    <w:rsid w:val="00FD252E"/>
    <w:rPr>
      <w:rFonts w:ascii="Arial Unicode MS" w:eastAsia="Times New Roman" w:hAnsi="Times New Roman" w:cs="Arial Unicode MS"/>
      <w:i/>
      <w:iCs/>
      <w:noProof/>
      <w:sz w:val="45"/>
      <w:szCs w:val="45"/>
      <w:u w:val="none"/>
    </w:rPr>
  </w:style>
  <w:style w:type="paragraph" w:styleId="af6">
    <w:name w:val="header"/>
    <w:basedOn w:val="a"/>
    <w:link w:val="af7"/>
    <w:uiPriority w:val="99"/>
    <w:rsid w:val="0072749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727492"/>
    <w:rPr>
      <w:rFonts w:cs="Times New Roman"/>
      <w:lang w:eastAsia="en-US"/>
    </w:rPr>
  </w:style>
  <w:style w:type="paragraph" w:styleId="af8">
    <w:name w:val="footer"/>
    <w:basedOn w:val="a"/>
    <w:link w:val="af9"/>
    <w:uiPriority w:val="99"/>
    <w:rsid w:val="0072749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727492"/>
    <w:rPr>
      <w:rFonts w:cs="Times New Roman"/>
      <w:lang w:eastAsia="en-US"/>
    </w:rPr>
  </w:style>
  <w:style w:type="paragraph" w:customStyle="1" w:styleId="11">
    <w:name w:val="Знак1"/>
    <w:basedOn w:val="a"/>
    <w:uiPriority w:val="99"/>
    <w:rsid w:val="00D2544B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30">
    <w:name w:val="Font Style30"/>
    <w:uiPriority w:val="99"/>
    <w:rsid w:val="00212203"/>
    <w:rPr>
      <w:rFonts w:ascii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733B31"/>
    <w:pPr>
      <w:suppressAutoHyphens/>
      <w:ind w:left="709" w:firstLine="425"/>
      <w:jc w:val="both"/>
    </w:pPr>
    <w:rPr>
      <w:sz w:val="28"/>
      <w:szCs w:val="28"/>
      <w:lang w:eastAsia="ar-SA"/>
    </w:rPr>
  </w:style>
  <w:style w:type="paragraph" w:customStyle="1" w:styleId="u">
    <w:name w:val="u"/>
    <w:basedOn w:val="a"/>
    <w:uiPriority w:val="99"/>
    <w:rsid w:val="00733B31"/>
    <w:pPr>
      <w:ind w:firstLine="390"/>
      <w:jc w:val="both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931451"/>
    <w:rPr>
      <w:rFonts w:ascii="Calibri" w:hAnsi="Calibri" w:cs="Calibri"/>
      <w:sz w:val="22"/>
      <w:szCs w:val="22"/>
    </w:rPr>
  </w:style>
  <w:style w:type="character" w:customStyle="1" w:styleId="FontStyle19">
    <w:name w:val="Font Style19"/>
    <w:uiPriority w:val="99"/>
    <w:rsid w:val="006642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2B3E73"/>
    <w:pPr>
      <w:widowControl w:val="0"/>
      <w:autoSpaceDE w:val="0"/>
      <w:autoSpaceDN w:val="0"/>
      <w:adjustRightInd w:val="0"/>
      <w:spacing w:line="283" w:lineRule="exact"/>
      <w:ind w:firstLine="595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16C8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F16C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uiPriority w:val="99"/>
    <w:rsid w:val="005F16C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5F16C8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uiPriority w:val="99"/>
    <w:rsid w:val="00A72A9B"/>
    <w:pPr>
      <w:widowControl w:val="0"/>
      <w:autoSpaceDE w:val="0"/>
      <w:autoSpaceDN w:val="0"/>
      <w:adjustRightInd w:val="0"/>
      <w:spacing w:line="278" w:lineRule="exact"/>
      <w:ind w:firstLine="595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0B74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800B7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00B7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uiPriority w:val="99"/>
    <w:rsid w:val="008A3370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uiPriority w:val="99"/>
    <w:rsid w:val="0084209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4209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84209A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uiPriority w:val="99"/>
    <w:rsid w:val="008420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84209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0144F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F376A9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BE2985"/>
    <w:rPr>
      <w:rFonts w:cs="Times New Roman"/>
      <w:sz w:val="23"/>
      <w:szCs w:val="23"/>
      <w:shd w:val="clear" w:color="auto" w:fill="FFFFFF"/>
    </w:rPr>
  </w:style>
  <w:style w:type="character" w:customStyle="1" w:styleId="411pt">
    <w:name w:val="Основной текст (4) + 11 pt"/>
    <w:uiPriority w:val="99"/>
    <w:rsid w:val="00BE2985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">
    <w:name w:val="Заголовок №1 (3)_"/>
    <w:link w:val="130"/>
    <w:uiPriority w:val="99"/>
    <w:locked/>
    <w:rsid w:val="00BE2985"/>
    <w:rPr>
      <w:rFonts w:cs="Times New Roman"/>
      <w:sz w:val="23"/>
      <w:szCs w:val="23"/>
      <w:shd w:val="clear" w:color="auto" w:fill="FFFFFF"/>
    </w:rPr>
  </w:style>
  <w:style w:type="character" w:customStyle="1" w:styleId="1311pt">
    <w:name w:val="Заголовок №1 (3) + 11 pt"/>
    <w:uiPriority w:val="99"/>
    <w:rsid w:val="00BE2985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BE2985"/>
    <w:pPr>
      <w:widowControl w:val="0"/>
      <w:shd w:val="clear" w:color="auto" w:fill="FFFFFF"/>
      <w:spacing w:after="240" w:line="278" w:lineRule="exact"/>
    </w:pPr>
    <w:rPr>
      <w:sz w:val="23"/>
      <w:szCs w:val="23"/>
      <w:lang w:eastAsia="ru-RU"/>
    </w:rPr>
  </w:style>
  <w:style w:type="paragraph" w:customStyle="1" w:styleId="130">
    <w:name w:val="Заголовок №1 (3)"/>
    <w:basedOn w:val="a"/>
    <w:link w:val="13"/>
    <w:uiPriority w:val="99"/>
    <w:rsid w:val="00BE2985"/>
    <w:pPr>
      <w:widowControl w:val="0"/>
      <w:shd w:val="clear" w:color="auto" w:fill="FFFFFF"/>
      <w:spacing w:line="240" w:lineRule="atLeast"/>
      <w:jc w:val="both"/>
      <w:outlineLvl w:val="0"/>
    </w:pPr>
    <w:rPr>
      <w:sz w:val="23"/>
      <w:szCs w:val="23"/>
      <w:lang w:eastAsia="ru-RU"/>
    </w:rPr>
  </w:style>
  <w:style w:type="character" w:customStyle="1" w:styleId="71">
    <w:name w:val="Основной текст (7)_"/>
    <w:link w:val="72"/>
    <w:uiPriority w:val="99"/>
    <w:locked/>
    <w:rsid w:val="00845E9A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"/>
    <w:aliases w:val="Не полужирный3"/>
    <w:uiPriority w:val="99"/>
    <w:rsid w:val="00845E9A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1">
    <w:name w:val="Основной текст (7) + 11 pt1"/>
    <w:uiPriority w:val="99"/>
    <w:rsid w:val="00845E9A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1">
    <w:name w:val="Основной текст (4) + 11 pt1"/>
    <w:aliases w:val="Полужирный5"/>
    <w:uiPriority w:val="99"/>
    <w:rsid w:val="00845E9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uiPriority w:val="99"/>
    <w:rsid w:val="00845E9A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  <w:lang w:eastAsia="ru-RU"/>
    </w:rPr>
  </w:style>
  <w:style w:type="character" w:customStyle="1" w:styleId="FontStyle24">
    <w:name w:val="Font Style24"/>
    <w:uiPriority w:val="99"/>
    <w:rsid w:val="009837E6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8D4EAB"/>
    <w:pPr>
      <w:widowControl w:val="0"/>
      <w:autoSpaceDE w:val="0"/>
      <w:autoSpaceDN w:val="0"/>
      <w:adjustRightInd w:val="0"/>
      <w:spacing w:line="281" w:lineRule="exact"/>
      <w:ind w:firstLine="379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D4EAB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B40A6"/>
    <w:pPr>
      <w:widowControl w:val="0"/>
      <w:autoSpaceDE w:val="0"/>
      <w:autoSpaceDN w:val="0"/>
      <w:adjustRightInd w:val="0"/>
      <w:spacing w:line="279" w:lineRule="exact"/>
      <w:ind w:firstLine="547"/>
      <w:jc w:val="both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0B40A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uiPriority w:val="99"/>
    <w:rsid w:val="00F30E31"/>
    <w:pPr>
      <w:widowControl w:val="0"/>
      <w:autoSpaceDE w:val="0"/>
      <w:autoSpaceDN w:val="0"/>
      <w:adjustRightInd w:val="0"/>
      <w:spacing w:line="279" w:lineRule="exact"/>
      <w:ind w:firstLine="600"/>
      <w:jc w:val="both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37C85"/>
    <w:pPr>
      <w:widowControl w:val="0"/>
      <w:autoSpaceDE w:val="0"/>
      <w:autoSpaceDN w:val="0"/>
      <w:adjustRightInd w:val="0"/>
      <w:spacing w:line="281" w:lineRule="exact"/>
      <w:ind w:firstLine="734"/>
      <w:jc w:val="both"/>
    </w:pPr>
    <w:rPr>
      <w:sz w:val="24"/>
      <w:szCs w:val="24"/>
      <w:lang w:eastAsia="ru-RU"/>
    </w:rPr>
  </w:style>
  <w:style w:type="character" w:customStyle="1" w:styleId="2100">
    <w:name w:val="Основной текст (2) + 10"/>
    <w:aliases w:val="5 pt14,Не полужирный11,Интервал 0 pt Exact"/>
    <w:uiPriority w:val="99"/>
    <w:rsid w:val="00D4433F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3pt2">
    <w:name w:val="Основной текст (2) + 13 pt2"/>
    <w:aliases w:val="Не полужирный6,Курсив6,Основной текст + 19 pt2,Полужирный4,Интервал 0 pt3"/>
    <w:uiPriority w:val="99"/>
    <w:rsid w:val="00D4433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1">
    <w:name w:val="Основной текст (2) + 13 pt1"/>
    <w:aliases w:val="Не полужирный5,Курсив5,Основной текст + 19 pt1,Полужирный3"/>
    <w:uiPriority w:val="99"/>
    <w:rsid w:val="00D4433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14">
    <w:name w:val="Основной текст (2) + 114"/>
    <w:aliases w:val="5 pt13,Не полужирный9,Основной текст + 11"/>
    <w:uiPriority w:val="99"/>
    <w:rsid w:val="0064797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23">
    <w:name w:val="Основной текст (2) + 123"/>
    <w:aliases w:val="5 pt9,Курсив3,Интервал 2 pt1,Основной текст + 119"/>
    <w:uiPriority w:val="99"/>
    <w:rsid w:val="0064797A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805D2E"/>
    <w:rPr>
      <w:rFonts w:cs="Times New Roman"/>
      <w:spacing w:val="10"/>
      <w:sz w:val="11"/>
      <w:szCs w:val="11"/>
    </w:rPr>
  </w:style>
  <w:style w:type="character" w:customStyle="1" w:styleId="60pt">
    <w:name w:val="Основной текст (6) + Интервал 0 pt"/>
    <w:uiPriority w:val="99"/>
    <w:rsid w:val="00805D2E"/>
    <w:rPr>
      <w:rFonts w:cs="Times New Roman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6MSGothic">
    <w:name w:val="Основной текст (6) + MS Gothic"/>
    <w:aliases w:val="8,5 pt8,Интервал 0 pt,Основной текст + 118"/>
    <w:uiPriority w:val="99"/>
    <w:rsid w:val="00805D2E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6FranklinGothicHeavy">
    <w:name w:val="Основной текст (6) + Franklin Gothic Heavy"/>
    <w:aliases w:val="4 pt,Интервал 0 pt5"/>
    <w:uiPriority w:val="99"/>
    <w:rsid w:val="00805D2E"/>
    <w:rPr>
      <w:rFonts w:ascii="Franklin Gothic Heavy" w:hAnsi="Franklin Gothic Heavy" w:cs="Franklin Gothic Heavy"/>
      <w:color w:val="000000"/>
      <w:spacing w:val="0"/>
      <w:w w:val="100"/>
      <w:position w:val="0"/>
      <w:sz w:val="8"/>
      <w:szCs w:val="8"/>
    </w:rPr>
  </w:style>
  <w:style w:type="character" w:customStyle="1" w:styleId="69">
    <w:name w:val="Основной текст (6) + 9"/>
    <w:aliases w:val="5 pt7,Интервал 0 pt4"/>
    <w:uiPriority w:val="99"/>
    <w:rsid w:val="00805D2E"/>
    <w:rPr>
      <w:rFonts w:cs="Times New Roman"/>
      <w:color w:val="000000"/>
      <w:spacing w:val="0"/>
      <w:w w:val="100"/>
      <w:position w:val="0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805D2E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uiPriority w:val="99"/>
    <w:rsid w:val="00565287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2122">
    <w:name w:val="Основной текст (2) + 122"/>
    <w:aliases w:val="5 pt3,Курсив2,Интервал 0 pt2,Основной текст + 113"/>
    <w:uiPriority w:val="99"/>
    <w:rsid w:val="00565287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121">
    <w:name w:val="Основной текст (2) + 121"/>
    <w:aliases w:val="5 pt2,Курсив1,Интервал 0 pt1"/>
    <w:uiPriority w:val="99"/>
    <w:rsid w:val="00565287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12">
    <w:name w:val="Основной текст (12)_"/>
    <w:link w:val="120"/>
    <w:uiPriority w:val="99"/>
    <w:locked/>
    <w:rsid w:val="006169CA"/>
    <w:rPr>
      <w:rFonts w:cs="Times New Roman"/>
      <w:b/>
      <w:bCs/>
    </w:rPr>
  </w:style>
  <w:style w:type="character" w:customStyle="1" w:styleId="110">
    <w:name w:val="Основной текст (11)_"/>
    <w:link w:val="111"/>
    <w:uiPriority w:val="99"/>
    <w:locked/>
    <w:rsid w:val="006169CA"/>
    <w:rPr>
      <w:rFonts w:cs="Times New Roman"/>
      <w:b/>
      <w:bCs/>
      <w:sz w:val="22"/>
      <w:szCs w:val="22"/>
    </w:rPr>
  </w:style>
  <w:style w:type="character" w:customStyle="1" w:styleId="1111">
    <w:name w:val="Основной текст (11) + 11"/>
    <w:aliases w:val="5 pt1,Не полужирный1,Основной текст + 111,Основной текст + 161"/>
    <w:uiPriority w:val="99"/>
    <w:rsid w:val="006169CA"/>
    <w:rPr>
      <w:rFonts w:cs="Times New Roman"/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20">
    <w:name w:val="Основной текст (12)"/>
    <w:basedOn w:val="a"/>
    <w:link w:val="12"/>
    <w:uiPriority w:val="99"/>
    <w:rsid w:val="006169CA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6169CA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character" w:customStyle="1" w:styleId="212pt">
    <w:name w:val="Основной текст (2) + 12 pt"/>
    <w:uiPriority w:val="99"/>
    <w:rsid w:val="005048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2pt2">
    <w:name w:val="Основной текст (2) + 12 pt2"/>
    <w:uiPriority w:val="99"/>
    <w:rsid w:val="0053407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212pt1">
    <w:name w:val="Основной текст (2) + 12 pt1"/>
    <w:uiPriority w:val="99"/>
    <w:rsid w:val="0053407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">
    <w:name w:val="Основной текст1"/>
    <w:uiPriority w:val="99"/>
    <w:rsid w:val="006743C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4">
    <w:name w:val="Основной текст2"/>
    <w:basedOn w:val="a"/>
    <w:link w:val="af4"/>
    <w:uiPriority w:val="99"/>
    <w:rsid w:val="006743CA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character" w:customStyle="1" w:styleId="FontStyle15">
    <w:name w:val="Font Style15"/>
    <w:uiPriority w:val="99"/>
    <w:rsid w:val="0032604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uiPriority w:val="99"/>
    <w:rsid w:val="0063642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uiPriority w:val="99"/>
    <w:rsid w:val="0063642B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uiPriority w:val="99"/>
    <w:rsid w:val="00791858"/>
    <w:pPr>
      <w:widowControl w:val="0"/>
      <w:autoSpaceDE w:val="0"/>
      <w:autoSpaceDN w:val="0"/>
      <w:adjustRightInd w:val="0"/>
      <w:spacing w:line="278" w:lineRule="exact"/>
      <w:ind w:firstLine="701"/>
    </w:pPr>
    <w:rPr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91858"/>
    <w:pPr>
      <w:widowControl w:val="0"/>
      <w:autoSpaceDE w:val="0"/>
      <w:autoSpaceDN w:val="0"/>
      <w:adjustRightInd w:val="0"/>
      <w:spacing w:line="282" w:lineRule="exact"/>
      <w:ind w:firstLine="778"/>
    </w:pPr>
    <w:rPr>
      <w:sz w:val="24"/>
      <w:szCs w:val="24"/>
      <w:lang w:eastAsia="ru-RU"/>
    </w:rPr>
  </w:style>
  <w:style w:type="character" w:customStyle="1" w:styleId="FontStyle33">
    <w:name w:val="Font Style33"/>
    <w:uiPriority w:val="99"/>
    <w:rsid w:val="00791858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a">
    <w:name w:val="Прижатый влево"/>
    <w:basedOn w:val="a"/>
    <w:next w:val="a"/>
    <w:uiPriority w:val="99"/>
    <w:rsid w:val="0000186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0626BD"/>
    <w:pPr>
      <w:spacing w:line="240" w:lineRule="atLeast"/>
      <w:ind w:hanging="284"/>
      <w:jc w:val="center"/>
    </w:pPr>
    <w:rPr>
      <w:b/>
      <w:bCs/>
      <w:sz w:val="32"/>
      <w:szCs w:val="32"/>
      <w:lang w:eastAsia="ru-RU"/>
    </w:rPr>
  </w:style>
  <w:style w:type="character" w:customStyle="1" w:styleId="FontStyle18">
    <w:name w:val="Font Style18"/>
    <w:uiPriority w:val="99"/>
    <w:rsid w:val="000626BD"/>
    <w:rPr>
      <w:rFonts w:ascii="Times New Roman" w:hAnsi="Times New Roman" w:cs="Times New Roman"/>
      <w:sz w:val="22"/>
      <w:szCs w:val="22"/>
    </w:rPr>
  </w:style>
  <w:style w:type="character" w:styleId="afc">
    <w:name w:val="Strong"/>
    <w:uiPriority w:val="99"/>
    <w:qFormat/>
    <w:rsid w:val="000626BD"/>
    <w:rPr>
      <w:rFonts w:cs="Times New Roman"/>
      <w:b/>
      <w:bCs/>
    </w:rPr>
  </w:style>
  <w:style w:type="character" w:styleId="afd">
    <w:name w:val="page number"/>
    <w:uiPriority w:val="99"/>
    <w:rsid w:val="000626BD"/>
    <w:rPr>
      <w:rFonts w:cs="Times New Roman"/>
    </w:rPr>
  </w:style>
  <w:style w:type="paragraph" w:customStyle="1" w:styleId="ConsPlusNonformat">
    <w:name w:val="ConsPlusNonformat"/>
    <w:uiPriority w:val="99"/>
    <w:rsid w:val="00062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3C3A25"/>
    <w:rPr>
      <w:rFonts w:cs="Times New Roman"/>
    </w:rPr>
  </w:style>
  <w:style w:type="character" w:customStyle="1" w:styleId="FontStyle29">
    <w:name w:val="Font Style29"/>
    <w:uiPriority w:val="99"/>
    <w:rsid w:val="009D0CA2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uiPriority w:val="99"/>
    <w:rsid w:val="008977B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977B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31">
    <w:name w:val="Font Style31"/>
    <w:uiPriority w:val="99"/>
    <w:rsid w:val="008977B9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e"/>
    <w:uiPriority w:val="99"/>
    <w:locked/>
    <w:rsid w:val="00B85654"/>
    <w:rPr>
      <w:rFonts w:cs="Times New Roman"/>
      <w:b/>
      <w:bCs/>
      <w:spacing w:val="2"/>
      <w:sz w:val="18"/>
      <w:szCs w:val="18"/>
      <w:shd w:val="clear" w:color="auto" w:fill="FFFFFF"/>
    </w:rPr>
  </w:style>
  <w:style w:type="paragraph" w:customStyle="1" w:styleId="afe">
    <w:name w:val="Подпись к картинке"/>
    <w:basedOn w:val="a"/>
    <w:link w:val="Exact"/>
    <w:uiPriority w:val="99"/>
    <w:rsid w:val="00B85654"/>
    <w:pPr>
      <w:widowControl w:val="0"/>
      <w:shd w:val="clear" w:color="auto" w:fill="FFFFFF"/>
      <w:spacing w:line="240" w:lineRule="atLeast"/>
    </w:pPr>
    <w:rPr>
      <w:b/>
      <w:bCs/>
      <w:spacing w:val="2"/>
      <w:sz w:val="18"/>
      <w:szCs w:val="18"/>
      <w:lang w:eastAsia="ru-RU"/>
    </w:rPr>
  </w:style>
  <w:style w:type="paragraph" w:customStyle="1" w:styleId="34">
    <w:name w:val="Основной текст3"/>
    <w:basedOn w:val="a"/>
    <w:uiPriority w:val="99"/>
    <w:rsid w:val="00B85654"/>
    <w:pPr>
      <w:widowControl w:val="0"/>
      <w:shd w:val="clear" w:color="auto" w:fill="FFFFFF"/>
      <w:spacing w:after="60" w:line="240" w:lineRule="atLeast"/>
    </w:pPr>
    <w:rPr>
      <w:sz w:val="22"/>
      <w:szCs w:val="22"/>
      <w:lang w:eastAsia="ru-RU"/>
    </w:rPr>
  </w:style>
  <w:style w:type="paragraph" w:styleId="aff">
    <w:name w:val="No Spacing"/>
    <w:uiPriority w:val="99"/>
    <w:qFormat/>
    <w:rsid w:val="007D1FEB"/>
    <w:rPr>
      <w:rFonts w:ascii="Calibri" w:hAnsi="Calibri" w:cs="Calibri"/>
      <w:sz w:val="22"/>
      <w:szCs w:val="22"/>
    </w:rPr>
  </w:style>
  <w:style w:type="character" w:customStyle="1" w:styleId="FontStyle37">
    <w:name w:val="Font Style37"/>
    <w:uiPriority w:val="99"/>
    <w:rsid w:val="00D1394C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716609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uiPriority w:val="99"/>
    <w:rsid w:val="007166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FA6DD0"/>
    <w:pPr>
      <w:widowControl w:val="0"/>
      <w:autoSpaceDE w:val="0"/>
      <w:autoSpaceDN w:val="0"/>
      <w:adjustRightInd w:val="0"/>
      <w:spacing w:line="280" w:lineRule="exact"/>
      <w:ind w:firstLine="595"/>
      <w:jc w:val="both"/>
    </w:pPr>
    <w:rPr>
      <w:sz w:val="24"/>
      <w:szCs w:val="24"/>
      <w:lang w:eastAsia="ru-RU"/>
    </w:rPr>
  </w:style>
  <w:style w:type="character" w:customStyle="1" w:styleId="FontStyle32">
    <w:name w:val="Font Style32"/>
    <w:uiPriority w:val="99"/>
    <w:rsid w:val="00D010E5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uiPriority w:val="99"/>
    <w:rsid w:val="009A0896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BA3D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D97C8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97C8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68">
    <w:name w:val="Font Style68"/>
    <w:uiPriority w:val="99"/>
    <w:rsid w:val="00D97C8E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80371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0371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111E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F1F4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F1F4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51">
    <w:name w:val="Font Style51"/>
    <w:uiPriority w:val="99"/>
    <w:rsid w:val="00BF1F4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uiPriority w:val="99"/>
    <w:rsid w:val="00031E4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C7DC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C7DC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52">
    <w:name w:val="Font Style52"/>
    <w:uiPriority w:val="99"/>
    <w:rsid w:val="004C7DC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uiPriority w:val="99"/>
    <w:rsid w:val="004C7DC4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uiPriority w:val="99"/>
    <w:rsid w:val="0004142B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uiPriority w:val="99"/>
    <w:rsid w:val="00957C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uiPriority w:val="99"/>
    <w:rsid w:val="00957C9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uiPriority w:val="99"/>
    <w:rsid w:val="00957C9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sid w:val="00957C9A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1D131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1D131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67">
    <w:name w:val="Font Style67"/>
    <w:uiPriority w:val="99"/>
    <w:rsid w:val="005E14B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uiPriority w:val="99"/>
    <w:rsid w:val="00B47D7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B47D7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71">
    <w:name w:val="Font Style71"/>
    <w:uiPriority w:val="99"/>
    <w:rsid w:val="00B47D75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uiPriority w:val="99"/>
    <w:rsid w:val="002644D4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Интервал 0 pt"/>
    <w:uiPriority w:val="99"/>
    <w:rsid w:val="00CB5F19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uiPriority w:val="99"/>
    <w:rsid w:val="00AF1948"/>
    <w:rPr>
      <w:rFonts w:ascii="Century Schoolbook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0pt1">
    <w:name w:val="Основной текст + Интервал 0 pt1"/>
    <w:uiPriority w:val="99"/>
    <w:rsid w:val="00DD23E6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112">
    <w:name w:val="Основной текст + 1112"/>
    <w:aliases w:val="5 pt12,Полужирный2"/>
    <w:uiPriority w:val="99"/>
    <w:rsid w:val="00E3783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uiPriority w:val="99"/>
    <w:rsid w:val="00960E6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uiPriority w:val="99"/>
    <w:rsid w:val="0008096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uiPriority w:val="99"/>
    <w:rsid w:val="00FE2712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0">
    <w:name w:val="Основной текст + Малые прописные"/>
    <w:uiPriority w:val="99"/>
    <w:rsid w:val="009C3250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uiPriority w:val="99"/>
    <w:rsid w:val="009C3250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  <w:lang w:eastAsia="ru-RU"/>
    </w:rPr>
  </w:style>
  <w:style w:type="character" w:customStyle="1" w:styleId="81">
    <w:name w:val="Основной текст (8)_"/>
    <w:link w:val="82"/>
    <w:uiPriority w:val="99"/>
    <w:locked/>
    <w:rsid w:val="009F4B91"/>
    <w:rPr>
      <w:rFonts w:cs="Times New Roman"/>
      <w:sz w:val="22"/>
      <w:szCs w:val="22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9F4B91"/>
    <w:pPr>
      <w:widowControl w:val="0"/>
      <w:shd w:val="clear" w:color="auto" w:fill="FFFFFF"/>
      <w:spacing w:line="278" w:lineRule="exact"/>
      <w:jc w:val="center"/>
    </w:pPr>
    <w:rPr>
      <w:sz w:val="22"/>
      <w:szCs w:val="22"/>
      <w:lang w:eastAsia="ru-RU"/>
    </w:rPr>
  </w:style>
  <w:style w:type="character" w:customStyle="1" w:styleId="43">
    <w:name w:val="Основной текст4"/>
    <w:uiPriority w:val="99"/>
    <w:rsid w:val="003C3A5E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FontStyle38">
    <w:name w:val="Font Style38"/>
    <w:uiPriority w:val="99"/>
    <w:rsid w:val="004646AB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9B633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40">
    <w:name w:val="Font Style40"/>
    <w:uiPriority w:val="99"/>
    <w:rsid w:val="00BC168F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uiPriority w:val="99"/>
    <w:rsid w:val="00BC168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uiPriority w:val="99"/>
    <w:rsid w:val="00F2613D"/>
    <w:rPr>
      <w:rFonts w:ascii="Times New Roman" w:hAnsi="Times New Roman" w:cs="Times New Roman"/>
      <w:sz w:val="22"/>
      <w:szCs w:val="22"/>
      <w:u w:val="none"/>
    </w:rPr>
  </w:style>
  <w:style w:type="paragraph" w:styleId="27">
    <w:name w:val="Body Text Indent 2"/>
    <w:basedOn w:val="a"/>
    <w:link w:val="28"/>
    <w:uiPriority w:val="99"/>
    <w:rsid w:val="004F05C2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locked/>
    <w:rsid w:val="00341A76"/>
    <w:rPr>
      <w:rFonts w:cs="Times New Roman"/>
      <w:sz w:val="20"/>
      <w:szCs w:val="20"/>
      <w:lang w:eastAsia="en-US"/>
    </w:rPr>
  </w:style>
  <w:style w:type="character" w:customStyle="1" w:styleId="FontStyle46">
    <w:name w:val="Font Style46"/>
    <w:uiPriority w:val="99"/>
    <w:rsid w:val="0046738E"/>
    <w:rPr>
      <w:rFonts w:ascii="Times New Roman" w:hAnsi="Times New Roman" w:cs="Times New Roman"/>
      <w:sz w:val="22"/>
      <w:szCs w:val="22"/>
    </w:rPr>
  </w:style>
  <w:style w:type="character" w:customStyle="1" w:styleId="35">
    <w:name w:val="Основной текст + Курсив3"/>
    <w:aliases w:val="Масштаб 70%3"/>
    <w:uiPriority w:val="99"/>
    <w:rsid w:val="006473AE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ff1">
    <w:name w:val="Подпись к картинке_"/>
    <w:uiPriority w:val="99"/>
    <w:rsid w:val="000D50E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uiPriority w:val="99"/>
    <w:rsid w:val="004D4A93"/>
    <w:rPr>
      <w:rFonts w:ascii="Times New Roman" w:hAnsi="Times New Roman" w:cs="Times New Roman"/>
      <w:spacing w:val="10"/>
      <w:sz w:val="23"/>
      <w:szCs w:val="23"/>
      <w:u w:val="none"/>
    </w:rPr>
  </w:style>
  <w:style w:type="character" w:customStyle="1" w:styleId="Georgia">
    <w:name w:val="Основной текст + Georgia"/>
    <w:aliases w:val="10 pt"/>
    <w:uiPriority w:val="99"/>
    <w:rsid w:val="00C92D13"/>
    <w:rPr>
      <w:rFonts w:ascii="Georgia" w:hAnsi="Georgia" w:cs="Georgia"/>
      <w:sz w:val="20"/>
      <w:szCs w:val="20"/>
      <w:u w:val="none"/>
    </w:rPr>
  </w:style>
  <w:style w:type="character" w:customStyle="1" w:styleId="15">
    <w:name w:val="Основной текст + Полужирный1"/>
    <w:uiPriority w:val="99"/>
    <w:rsid w:val="00C6341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9">
    <w:name w:val="Знак Знак2"/>
    <w:uiPriority w:val="99"/>
    <w:rsid w:val="00C9171E"/>
    <w:rPr>
      <w:sz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9DCF-716E-44A1-A11F-C2E4EBAD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13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elephantик</dc:creator>
  <cp:keywords/>
  <dc:description/>
  <cp:lastModifiedBy>Пользователь</cp:lastModifiedBy>
  <cp:revision>86</cp:revision>
  <cp:lastPrinted>2021-11-22T06:08:00Z</cp:lastPrinted>
  <dcterms:created xsi:type="dcterms:W3CDTF">2013-10-28T15:36:00Z</dcterms:created>
  <dcterms:modified xsi:type="dcterms:W3CDTF">2021-12-01T10:47:00Z</dcterms:modified>
</cp:coreProperties>
</file>